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0634d" w14:textId="f9063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Жақсы ауданының жерлерін аймақтарға бөлу жобаларын (схемаларын)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Жақсы аудандық мәслихатының 2021 жылғы 23 желтоқсандағы № 7С-18-2 шешімі. Қазақстан Республикасының Әділет министрлігінде 2021 жылғы 24 желтоқсанда № 25997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Жақсы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Жақсы ауданының жерлерін аймақтарға бөлу жобалары (схемалары)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Жақсы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Д.Пшембаева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7C-18-2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Жақсы ауылының жерлерін аймақтарға бөлу жобасы (схемасы)</w:t>
      </w:r>
    </w:p>
    <w:bookmarkEnd w:id="3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72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72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7С-18-2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Жақсы ауданының ауылдық елді мекендерінің жерлерін аймақтарға бөлу жобасы (схемасы)</w:t>
      </w:r>
    </w:p>
    <w:bookmarkEnd w:id="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16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16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