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7b6e" w14:textId="6827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2021 жылғы 31 желтоқсандағы № а-10/231 қаулысы. Қазақстан Республикасының Әділет министрлігінде 2021 жылғы 31 желтоқсанда № 26301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ауданының елді мекендерінде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"Жақсы ауданының елді мекендерінде салық салу объектісінің орналасуын ескеретін аймаққа бөлу коэффициенттерін бекіту туралы" 2020 жылғы 30 қарашадағы № а-4/254 (Нормативтік құқықтық актілерді мемлекеттік тіркеу тізілімінде № 8219 болып тіркелген) Жақсы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мәселеге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Жақсы ауылында салық салу объектісінің орналасуын ескеретін аймаққа бөлу коэффициенттері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Жақсы ауданы әкімдігінің 06.06.2023 </w:t>
      </w:r>
      <w:r>
        <w:rPr>
          <w:rFonts w:ascii="Times New Roman"/>
          <w:b w:val="false"/>
          <w:i w:val="false"/>
          <w:color w:val="ff0000"/>
          <w:sz w:val="28"/>
        </w:rPr>
        <w:t>№ а-5/112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ауданының Жақсы ауылында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бөлу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Еспенбетұлы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73, 77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Майкүтов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Сейітжан Жақыпов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Бауыржан Момышұлы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Горький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 Әубәкіров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Кенжеш Түктібаев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ауылдық елді мекендерінде салық салу объектісінің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ауылдық елді мекендерінде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ауылы, Запорожье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Запорожье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ауылы, Жаңа Қима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Жаңа Қима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Қийма ауылы, Жаңа Қима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ауылы, Қызылсай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ауылы, Қызылсай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ауылы, Тарас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ауылы, Тарасов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