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337b" w14:textId="5433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Троицк ауылдық округі Қошқарбай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Троицк ауылдық округі әкімінің 2021 жылғы 11 наурыздағы № 02 шешімі. Ақмола облысының Әділет департаментінде 2021 жылғы 11 наурызда № 8381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Троицк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Зеренді ауданы Троицк ауылдық округі Қошқарбай ауылының аумағында ірі қара малдың бруцеллезі бойынша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Троицк ауылдық округі әкімінің "Зеренді ауданы Троицк ауылдық округі Қошқарбай ауылының аумағында шектеу іс-шараларын белгілеу туралы" 2019 жылғы 2 қазанда № 16 (Нормативтік құқықтық актілерді мемлекеттік тіркеу тізілімінде № 7408 болып тіркелген, 2019 жылғы 8 қазанда Қазақстан Республикасы нормативтік құқықтық актілерінің электрондық түрдегі эталондық бақылау банкінде жариялған)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Троицк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Т.Карабалин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