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59d5" w14:textId="0a05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2020 жылғы 25 желтоқсандағы № 1/61 "2021-2023 жылдарға арналған Қорғалжын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2021 жылғы 20 сәуірдегі № 1/4 шешімі. Ақмола облысының Әділет департаментінде 2021 жылғы 23 сәуірде № 8445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"2021-2023 жылдарға арналған Қорғалжын ауданының ауылдық округтерінің бюджеттері туралы" 2020 жылғы 25 желтоқсандағы № 1/61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8313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Қорғалжын ауылдық округінің бюджеті тиісінше 1, 2, 3 -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444 535,0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11 541,0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432 994,0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446 001,5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(-1 466,5)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- 1 466,5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Арықты ауылдық округінің бюджеті тиісінше 4, 5, 6 -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12 916,0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10 978,0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12 966,7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(-50,7)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50,7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Майшұқыр ауылдық округінің бюджеті тиісінше 7, 8, 9 -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14 135,0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13 064,0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14 284,0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(-149,0)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149,0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Қарашалғын ауылдық округінің бюджеті тиісінше 10, 11, 12 -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16 089,0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14 154,0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16 828,7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(-739,7)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739,7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Кеңбидайық ауылдық округінің бюджеті тиісінше 13, 14, 15 -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–11 382,0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9 882,0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–11 784,2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(-402,2)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402,2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2021-2023 жылдарға арналған Қызылсай ауылдық округінің бюджеті тиісінше 16, 17, 18 -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13 511,0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12 362,0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13 678,4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(-167,4)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167,4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Амангелді ауылдық округінің бюджеті тиісінше 19, 20, 21 -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15 540,0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–13 874,0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15 883,4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(-343,4)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343,4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2021-2023 жылдарға арналған Сабынды ауылдық округінің бюджеті тиісінше 22, 23, 24 -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16 905,0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12 737,0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17 450,4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(-545,4)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545,4 мың теңге.";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Қорғалжын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444 535,0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432 994,0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432 994,0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559"/>
        <w:gridCol w:w="1559"/>
        <w:gridCol w:w="4423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446 001,5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36 134,5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36 134,5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12 670,5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187 771,0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187 771,0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183 771,0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202 671,0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202 671,0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202 671,0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- 1 466,5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Арықты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Майшұқыр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Қарашалғын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16 828,7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15 661,7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15 661,7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15 661,7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Кеңбидайық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11 784,2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9 634,2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9 634,2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9 634,2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Қызылсай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13 678,4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Амангелді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15 883,4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Сабынды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17 450,4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13 257,9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13 257,9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13 257,9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-545,4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жоғары тұрған бюджеттерден нысаналы ағымдағы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5924"/>
        <w:gridCol w:w="4835"/>
      </w:tblGrid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386 442,0</w:t>
            </w:r>
          </w:p>
        </w:tc>
      </w:tr>
      <w:tr>
        <w:trPr>
          <w:trHeight w:val="30" w:hRule="atLeast"/>
        </w:trPr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ауылдық округі әкімінің аппараты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182 404,0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182 404,0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Ерік Дүйсенбаев көшесін орташа жөндеу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Кенжебек Күмісбеков көшесін орташа жөндеу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Дәурен Рысбаев көшесін орташа жөндеу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Максим Горький көшесін орташа жөндеу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ағымдағы трансферттер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Ерік Дүйсенбаев көшесін орташа жөндеу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Кенжебек Күмісбеков көшесін орташа жөндеу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Дәурен Рысбаев көшесін орташа жөндеу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Максим Горький көшесін орташа жөндеу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көше-жол желісін орташа жөндеу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