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41f81" w14:textId="b241f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Қорғалжын аудандық мәслихатының 2017 жылғы 14 желтоқсандағы № 2/21 "Қорғалжын ауданының елді мекендері аумағындағы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тәртібін бекіту туралы" шешімінің күші жойылды деп тану туралы</w:t>
      </w:r>
    </w:p>
    <w:p>
      <w:pPr>
        <w:spacing w:after="0"/>
        <w:ind w:left="0"/>
        <w:jc w:val="both"/>
      </w:pPr>
      <w:r>
        <w:rPr>
          <w:rFonts w:ascii="Times New Roman"/>
          <w:b w:val="false"/>
          <w:i w:val="false"/>
          <w:color w:val="000000"/>
          <w:sz w:val="28"/>
        </w:rPr>
        <w:t>Ақмола облысы Қорғалжын аудандық мәслихатының 2021 жылғы 29 сәуірдегі № 1/5 шешімі. Ақмола облысының Әділет департаментінде 2021 жылғы 4 мамырда № 8469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Қорғалжын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Қорғалжын аудандық мәслихатының "Қорғалжын ауданының елді мекендері аумағындағы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тәртібін бекіту туралы" 2017 жылғы 14 желтоқсандағы № 2/21 (Нормативтік құқықтық актілерді мемлекеттік тіркеу тізілімінде № 6252 тіркелген)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1"/>
    <w:bookmarkStart w:name="z3" w:id="2"/>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Қорғалжын аудандық</w:t>
            </w:r>
            <w:r>
              <w:br/>
            </w:r>
            <w:r>
              <w:rPr>
                <w:rFonts w:ascii="Times New Roman"/>
                <w:b w:val="false"/>
                <w:i/>
                <w:color w:val="000000"/>
                <w:sz w:val="20"/>
              </w:rPr>
              <w:t>мәслихат сессиясының</w:t>
            </w:r>
            <w:r>
              <w:br/>
            </w:r>
            <w:r>
              <w:rPr>
                <w:rFonts w:ascii="Times New Roman"/>
                <w:b w:val="false"/>
                <w:i/>
                <w:color w:val="000000"/>
                <w:sz w:val="20"/>
              </w:rPr>
              <w:t>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А.Кульбаева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Қорғалжын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Б.Рыспаев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Қорғалжын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Б.Жанбаев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