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27d4" w14:textId="1032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әкімінің 2021 жылғы 6 мамырдағы № 3 шешімі. Ақмола облысының Әділет департаментінде 2021 жылғы 12 мамырда № 8479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 әкімінің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Қ.А.Тюлеубаев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әкімінің күші жойылды деп танылған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ауданы әкімінің "Қорғалжын ауданы аумағында сайлау учаскелерін құру туралы" 2018 жылғы 11 желтоқсандағы № 7 (Нормативтік құқықтық актілерді мемлекеттік тіркеу тізілімінде № 6916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Қорғалжын ауданы әкімінің "Қорғалжын ауданы аумағында сайлау учаскелерін құру туралы" Қорғалжын ауданы әкімінің 2018 жылғы 11 желтоқсандағы № 7 шешіміне өзгеріс енгізу туралы" 2020 жылғы 16 наурыздағы № 3 (Нормативтік құқықтық актілерді мемлекеттік тіркеу тізілімінде № 7734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Қорғалжын ауданы әкімінің "Қорғалжын ауданы аумағында сайлау учаскелерін құру туралы" Қорғалжын ауданы әкімінің 2018 жылғы 11 желтоқсандағы № 7 шешіміне өзгерістер енгізу туралы" 2020 жылғы 3 қарашадағы № 5 (Нормативтік құқықтық актілерді мемлекеттік тіркеу тізілімінде № 8140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