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2b5b" w14:textId="e0f2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2021 жылғы 7 шілдедегі № А-7/84 қаулысы. Қазақстан Республикасының Әділет министрлігінде 2021 жылғы 7 шілдеде № 23335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туралы" Қазақстан Республикасының Конституциялық Заңына,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Заңына сәйкес,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үгіттік баспа материалдарын орналастыру үшін орындары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Қорғалжын ауданы әкімдігінің "Қорғалжын ауданы әкімдігінің 2015 жылғы 18 наурыздағы №43 "Үгіттік баспа материалдарды орналастыру үшін орындарын белгілеу және кандидаттарға сайлаушылармен кездесуі үшін үй-жайлар беру туралы" қаулысына өзгерістер енгізу туралы" 2017 жылғы 29 тамыздағы №168 (Нормативтік құқықтық актілерді мемлекеттік тіркеу тізілімінде № 6094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Қорғалжын ауданы әкімі аппаратының басшысы Ж. М. Мырзагельдиевке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"7"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0049"/>
      </w:tblGrid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Күмісбеков көшесі, 38, "Кенжебек Күмісбеков атындағы Қорғалжын аудандық мәдениет үйі" мемлекеттік коммуналдық қазыналық кәсіпорынының ғимараты.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Хайретдин Болғанбаев көшесі, 3, "Ақмола облысы білім басқармасының Қорғалжын ауданы бойынша білім бөлімі Қорғалжын ауылының мектеп-гимназиясы"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көшесі, 8, "Ақмола облысы білім басқармасының Қорғалжын ауданы бойынша білім бөлімі Қорғалжын ауылының Ақтан Төлеубаев атындағы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Хайретдин Болғанбаев көшесі, 7, Қорғалжын ауданы әкімдігінің шаруашылық жүргізу құқығындағы "Өрлеу" мемлекеттік коммуналдық кәсіпорынының ғимараты.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 Рахымжан көшесі, 20/2, Қазақстан Республикасы Экология, геология және табиғи ресурстар министрлігі Орман шаруашылығы және жануарлар дүниесі комитетінің "Қорғалжын мемлекеттік табиғи қорығы" Республикалық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19, "Ақмола облысы білім басқармасының Қорғалжын ауданы бойынша білім бөлімі Амангелді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24, "Ақмола облысы білім басқармасының Қорғалжын ауданы бойынша білім бөлімі Арықты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24, "Ақмола облысы білім басқармасының Қорғалжын ауданы бойынша білім бөлімі Сабынды ауылының Үсенов атындағы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Жәкен Шаяхметов көшесі, 1, "Ақмола облысы білім басқармасының Қорғалжын ауданы бойынша білім бөлімі Жантеке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Бигельдинов көшесі, 22, "Ақмола облысы білім басқармасының Қорғалжын ауданы бойынша білім бөлімі Кеңбидайық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Қараегін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Уәлиханов көшесі, 11, "Ақмола облысы білім басқармасының Қорғалжын ауданы бойынша білім бөлімі Қараегін ауылының Ш.Уәлиханов атындағы жалпы орта білім беретін мектебі" коммуналдық мемлекеттік мекемесінің ғимараты.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15, "Ақмола облысы білім басқармасының Қорғалжын ауданы бойынша білім бөлімі Майшұқыр ауылының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10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34, "Ақмола облысы білім басқармасының Қорғалжын ауданы бойынша білім бөлімі Шалқар ауылының жалпы орта білім беретін мектебі" коммуналдық мемлекеттік мекемесінің ғимараты.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