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6b789" w14:textId="5d6b7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Қорғалжын аудандық мәслихатының 2020 жылғы 24 желтоқсандағы № 1/60 "2021-2023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Ақмола облысы Қорғалжын аудандық мәслихатының 2021 жылғы 8 желтоқсандағы № 1/13 шешімі. Қазақстан Республикасының Әділет министрлігінде 2021 жылғы 9 желтоқсанда № 25674 болып тіркелді</w:t>
      </w:r>
    </w:p>
    <w:p>
      <w:pPr>
        <w:spacing w:after="0"/>
        <w:ind w:left="0"/>
        <w:jc w:val="both"/>
      </w:pPr>
      <w:bookmarkStart w:name="z1" w:id="0"/>
      <w:r>
        <w:rPr>
          <w:rFonts w:ascii="Times New Roman"/>
          <w:b w:val="false"/>
          <w:i w:val="false"/>
          <w:color w:val="000000"/>
          <w:sz w:val="28"/>
        </w:rPr>
        <w:t>
      Қорғалжын аудандық мәслихаты ШЕШТІ:</w:t>
      </w:r>
    </w:p>
    <w:bookmarkEnd w:id="0"/>
    <w:bookmarkStart w:name="z2" w:id="1"/>
    <w:p>
      <w:pPr>
        <w:spacing w:after="0"/>
        <w:ind w:left="0"/>
        <w:jc w:val="both"/>
      </w:pPr>
      <w:r>
        <w:rPr>
          <w:rFonts w:ascii="Times New Roman"/>
          <w:b w:val="false"/>
          <w:i w:val="false"/>
          <w:color w:val="000000"/>
          <w:sz w:val="28"/>
        </w:rPr>
        <w:t xml:space="preserve">
      1. Қорғалжын аудандық мәслихатының "2021-2023 жылдарға арналған аудандық бюджет туралы" 2020 жылғы 24 желтоқсандағы № 1/60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8298 болып тіркелген)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2021-2023 жылдарға арналған аудандық бюджет тиісінше 1, 2 және 3 қосымшаларға сәйкес, оның ішінде 2021 жылға келесі көлемдерде бекітілсін:</w:t>
      </w:r>
    </w:p>
    <w:p>
      <w:pPr>
        <w:spacing w:after="0"/>
        <w:ind w:left="0"/>
        <w:jc w:val="both"/>
      </w:pPr>
      <w:r>
        <w:rPr>
          <w:rFonts w:ascii="Times New Roman"/>
          <w:b w:val="false"/>
          <w:i w:val="false"/>
          <w:color w:val="000000"/>
          <w:sz w:val="28"/>
        </w:rPr>
        <w:t>
      1) кірістер - 3 733 205,1 мың теңге, оның ішінде:</w:t>
      </w:r>
    </w:p>
    <w:p>
      <w:pPr>
        <w:spacing w:after="0"/>
        <w:ind w:left="0"/>
        <w:jc w:val="both"/>
      </w:pPr>
      <w:r>
        <w:rPr>
          <w:rFonts w:ascii="Times New Roman"/>
          <w:b w:val="false"/>
          <w:i w:val="false"/>
          <w:color w:val="000000"/>
          <w:sz w:val="28"/>
        </w:rPr>
        <w:t>
      салықтық түсімдер – 220 849,0 мың теңге;</w:t>
      </w:r>
    </w:p>
    <w:p>
      <w:pPr>
        <w:spacing w:after="0"/>
        <w:ind w:left="0"/>
        <w:jc w:val="both"/>
      </w:pPr>
      <w:r>
        <w:rPr>
          <w:rFonts w:ascii="Times New Roman"/>
          <w:b w:val="false"/>
          <w:i w:val="false"/>
          <w:color w:val="000000"/>
          <w:sz w:val="28"/>
        </w:rPr>
        <w:t>
      салықтық емес түсімдер – 24 907,4 мың теңге;</w:t>
      </w:r>
    </w:p>
    <w:p>
      <w:pPr>
        <w:spacing w:after="0"/>
        <w:ind w:left="0"/>
        <w:jc w:val="both"/>
      </w:pPr>
      <w:r>
        <w:rPr>
          <w:rFonts w:ascii="Times New Roman"/>
          <w:b w:val="false"/>
          <w:i w:val="false"/>
          <w:color w:val="000000"/>
          <w:sz w:val="28"/>
        </w:rPr>
        <w:t>
      негізгі капиталды сатудан түсетін түсімдер – 4 246,3 мың теңге;</w:t>
      </w:r>
    </w:p>
    <w:p>
      <w:pPr>
        <w:spacing w:after="0"/>
        <w:ind w:left="0"/>
        <w:jc w:val="both"/>
      </w:pPr>
      <w:r>
        <w:rPr>
          <w:rFonts w:ascii="Times New Roman"/>
          <w:b w:val="false"/>
          <w:i w:val="false"/>
          <w:color w:val="000000"/>
          <w:sz w:val="28"/>
        </w:rPr>
        <w:t>
      трансферттер түсімі – 3 483 202,4 мың теңге;</w:t>
      </w:r>
    </w:p>
    <w:p>
      <w:pPr>
        <w:spacing w:after="0"/>
        <w:ind w:left="0"/>
        <w:jc w:val="both"/>
      </w:pPr>
      <w:r>
        <w:rPr>
          <w:rFonts w:ascii="Times New Roman"/>
          <w:b w:val="false"/>
          <w:i w:val="false"/>
          <w:color w:val="000000"/>
          <w:sz w:val="28"/>
        </w:rPr>
        <w:t>
      2) шығындар – 3 741 604,5 мың теңге;</w:t>
      </w:r>
    </w:p>
    <w:p>
      <w:pPr>
        <w:spacing w:after="0"/>
        <w:ind w:left="0"/>
        <w:jc w:val="both"/>
      </w:pPr>
      <w:r>
        <w:rPr>
          <w:rFonts w:ascii="Times New Roman"/>
          <w:b w:val="false"/>
          <w:i w:val="false"/>
          <w:color w:val="000000"/>
          <w:sz w:val="28"/>
        </w:rPr>
        <w:t>
      3) таза бюджеттік кредиттеу – 2 297,7 мың теңге, оның ішінде:</w:t>
      </w:r>
    </w:p>
    <w:p>
      <w:pPr>
        <w:spacing w:after="0"/>
        <w:ind w:left="0"/>
        <w:jc w:val="both"/>
      </w:pPr>
      <w:r>
        <w:rPr>
          <w:rFonts w:ascii="Times New Roman"/>
          <w:b w:val="false"/>
          <w:i w:val="false"/>
          <w:color w:val="000000"/>
          <w:sz w:val="28"/>
        </w:rPr>
        <w:t>
      бюджеттік кредиттер – 37 097,5 мың теңге;</w:t>
      </w:r>
    </w:p>
    <w:p>
      <w:pPr>
        <w:spacing w:after="0"/>
        <w:ind w:left="0"/>
        <w:jc w:val="both"/>
      </w:pPr>
      <w:r>
        <w:rPr>
          <w:rFonts w:ascii="Times New Roman"/>
          <w:b w:val="false"/>
          <w:i w:val="false"/>
          <w:color w:val="000000"/>
          <w:sz w:val="28"/>
        </w:rPr>
        <w:t>
      бюджеттік кредиттерді өтеу – 34 799,8 мың теңге;</w:t>
      </w:r>
    </w:p>
    <w:p>
      <w:pPr>
        <w:spacing w:after="0"/>
        <w:ind w:left="0"/>
        <w:jc w:val="both"/>
      </w:pPr>
      <w:r>
        <w:rPr>
          <w:rFonts w:ascii="Times New Roman"/>
          <w:b w:val="false"/>
          <w:i w:val="false"/>
          <w:color w:val="000000"/>
          <w:sz w:val="28"/>
        </w:rPr>
        <w:t>
      4) қаржы активтерімен операциялар бойынша сальдо – 18 946,0 мың теңге, оның ішінде:</w:t>
      </w:r>
    </w:p>
    <w:p>
      <w:pPr>
        <w:spacing w:after="0"/>
        <w:ind w:left="0"/>
        <w:jc w:val="both"/>
      </w:pPr>
      <w:r>
        <w:rPr>
          <w:rFonts w:ascii="Times New Roman"/>
          <w:b w:val="false"/>
          <w:i w:val="false"/>
          <w:color w:val="000000"/>
          <w:sz w:val="28"/>
        </w:rPr>
        <w:t>
      қаржы активтерін сатып алу – 19 046,0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100,0 мың теңге;</w:t>
      </w:r>
    </w:p>
    <w:p>
      <w:pPr>
        <w:spacing w:after="0"/>
        <w:ind w:left="0"/>
        <w:jc w:val="both"/>
      </w:pPr>
      <w:r>
        <w:rPr>
          <w:rFonts w:ascii="Times New Roman"/>
          <w:b w:val="false"/>
          <w:i w:val="false"/>
          <w:color w:val="000000"/>
          <w:sz w:val="28"/>
        </w:rPr>
        <w:t>
      5) бюджет тапшылығы (профициті) – (- 29 643,1)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29 643,1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Осы шешім 2021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Қорғалжын аудандық</w:t>
            </w:r>
          </w:p>
          <w:p>
            <w:pPr>
              <w:spacing w:after="20"/>
              <w:ind w:left="20"/>
              <w:jc w:val="both"/>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Б.Рыспаев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 мәслихатының</w:t>
            </w:r>
            <w:r>
              <w:br/>
            </w:r>
            <w:r>
              <w:rPr>
                <w:rFonts w:ascii="Times New Roman"/>
                <w:b w:val="false"/>
                <w:i w:val="false"/>
                <w:color w:val="000000"/>
                <w:sz w:val="20"/>
              </w:rPr>
              <w:t>2021 жылғы 8 желтоқсандағы</w:t>
            </w:r>
            <w:r>
              <w:br/>
            </w:r>
            <w:r>
              <w:rPr>
                <w:rFonts w:ascii="Times New Roman"/>
                <w:b w:val="false"/>
                <w:i w:val="false"/>
                <w:color w:val="000000"/>
                <w:sz w:val="20"/>
              </w:rPr>
              <w:t>№ 1/13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 мәслихатының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1/60 шешіміне</w:t>
            </w:r>
            <w:r>
              <w:br/>
            </w:r>
            <w:r>
              <w:rPr>
                <w:rFonts w:ascii="Times New Roman"/>
                <w:b w:val="false"/>
                <w:i w:val="false"/>
                <w:color w:val="000000"/>
                <w:sz w:val="20"/>
              </w:rPr>
              <w:t>1 қосымша</w:t>
            </w:r>
          </w:p>
        </w:tc>
      </w:tr>
    </w:tbl>
    <w:bookmarkStart w:name="z7" w:id="4"/>
    <w:p>
      <w:pPr>
        <w:spacing w:after="0"/>
        <w:ind w:left="0"/>
        <w:jc w:val="left"/>
      </w:pPr>
      <w:r>
        <w:rPr>
          <w:rFonts w:ascii="Times New Roman"/>
          <w:b/>
          <w:i w:val="false"/>
          <w:color w:val="000000"/>
        </w:rPr>
        <w:t xml:space="preserve"> 2021 жылға арналған аудандық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6"/>
        <w:gridCol w:w="832"/>
        <w:gridCol w:w="536"/>
        <w:gridCol w:w="981"/>
        <w:gridCol w:w="6203"/>
        <w:gridCol w:w="321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Ерекшілігі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3 733 205,1</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220 849,0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170 843,0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29 355,0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29 254,0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18 420,0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14 650,0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3 360,0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1 211,0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1 211,0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24 907,4</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1 473,4</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1 436,8</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w:t>
            </w:r>
          </w:p>
          <w:p>
            <w:pPr>
              <w:spacing w:after="20"/>
              <w:ind w:left="20"/>
              <w:jc w:val="both"/>
            </w:pPr>
            <w:r>
              <w:rPr>
                <w:rFonts w:ascii="Times New Roman"/>
                <w:b w:val="false"/>
                <w:i w:val="false"/>
                <w:color w:val="000000"/>
                <w:sz w:val="20"/>
              </w:rPr>
              <w:t>
мемлекеттік сатып алуды өткізуден түсетін ақша түсімдері</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w:t>
            </w:r>
          </w:p>
          <w:p>
            <w:pPr>
              <w:spacing w:after="20"/>
              <w:ind w:left="20"/>
              <w:jc w:val="both"/>
            </w:pPr>
            <w:r>
              <w:rPr>
                <w:rFonts w:ascii="Times New Roman"/>
                <w:b w:val="false"/>
                <w:i w:val="false"/>
                <w:color w:val="000000"/>
                <w:sz w:val="20"/>
              </w:rPr>
              <w:t>
мемлекеттік сатып алуды өткізуден түсетін ақша түсімдері</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2 248,0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2 248,0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21 051,0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21 051,0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4 246,3</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4 188,3</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3 483 202,4</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3 483 202,4</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3 483 202,4</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788 943,5</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734 599,9</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субвенциялар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1 959 659,0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690"/>
        <w:gridCol w:w="937"/>
        <w:gridCol w:w="937"/>
        <w:gridCol w:w="6505"/>
        <w:gridCol w:w="254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3 741 604,5</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869 168,3</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151 962,6</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28 286,1</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28 286,1</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123 676,5</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123 676,5</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617,8</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617,8</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мемлекеттiк қызметтер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716 587,9</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37 210,6</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37 210,6</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592 266,7</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 коммуналдық шаруашылығы, жолаушылар көлігі және автомобиль жолдары саласындағы мемлекеттік саясатты іске асыру жөніндегі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14 548,3</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577 231,4</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87 110,6</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41 983,0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45 127,6</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4 025,0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1 626,0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1 626,0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1 626,0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2 399,0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2 399,0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2 232,9</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224 360,3</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32 599,5</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32 599,5</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32 599,5</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160 648,8</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160 648,8</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63 938,1</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22 578,0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17 978,4</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16 219,0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10 198,3</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29 737,0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31 112,0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31 112,0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27 256,0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1 352,0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2 504,0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734 309,5</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394 319,0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394 319,0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246 375,0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147 944,0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339 990,5</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328 677,0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328 677,0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11 313,5</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11 313,5</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189 382,1</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93 165,0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93 165,0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 демалыс жұмысын қолдау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93 165,0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23 801,0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18 301,0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15 265,0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38 217,9</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34 044,9</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24 091,9</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9 953,0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4 173,0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4 173,0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34 198,2</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11 431,2</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10 099,9</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1 331,3</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22 767,0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13 570,0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8 497,0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29 384,1</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9 216,0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9 216,0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8 416,0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20 168,1</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20 168,1</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20 168,1</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21 352,5</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21 352,5</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21 352,5</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11 530,5</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9 822,0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4 240,5</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3 976,5</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3 976,5</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3 976,5</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17 871,1</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17 871,1</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17 871,1</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17 871,1</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1 624 011,1</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1 624 011,1</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1 624 011,1</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11 287,1</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1 482 121,0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130 603,0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кредиттеу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2 297,7</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37 097,5</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37 097,5</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37 097,5</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37 097,5</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37 097,5</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кредиттерді өтеу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34 799,8</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кредиттердi өтеу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34 799,8</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кредиттердi өтеу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34 799,8</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18 946,0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19 046,0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19 046,0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19 046,0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19 046,0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19 046,0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-29 643,1</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29 643,1</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37 097,5</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37 097,5</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 шарттары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37 097,5</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35 920,0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35 920,0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35 920,0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органның жоғары тұрған бюджет алдындағы борышын өтеу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34 799,8</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1 120,2</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28 465,6</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28 465,6</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28 465,6</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28 465,6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 мәслихатының</w:t>
            </w:r>
            <w:r>
              <w:br/>
            </w:r>
            <w:r>
              <w:rPr>
                <w:rFonts w:ascii="Times New Roman"/>
                <w:b w:val="false"/>
                <w:i w:val="false"/>
                <w:color w:val="000000"/>
                <w:sz w:val="20"/>
              </w:rPr>
              <w:t>2021 жылғы 8 желтоқсандағы</w:t>
            </w:r>
            <w:r>
              <w:br/>
            </w:r>
            <w:r>
              <w:rPr>
                <w:rFonts w:ascii="Times New Roman"/>
                <w:b w:val="false"/>
                <w:i w:val="false"/>
                <w:color w:val="000000"/>
                <w:sz w:val="20"/>
              </w:rPr>
              <w:t>№ 1/13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 мәслихатының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1/60 шешіміне</w:t>
            </w:r>
            <w:r>
              <w:br/>
            </w:r>
            <w:r>
              <w:rPr>
                <w:rFonts w:ascii="Times New Roman"/>
                <w:b w:val="false"/>
                <w:i w:val="false"/>
                <w:color w:val="000000"/>
                <w:sz w:val="20"/>
              </w:rPr>
              <w:t>4 қосымша</w:t>
            </w:r>
          </w:p>
        </w:tc>
      </w:tr>
    </w:tbl>
    <w:bookmarkStart w:name="z9" w:id="5"/>
    <w:p>
      <w:pPr>
        <w:spacing w:after="0"/>
        <w:ind w:left="0"/>
        <w:jc w:val="left"/>
      </w:pPr>
      <w:r>
        <w:rPr>
          <w:rFonts w:ascii="Times New Roman"/>
          <w:b/>
          <w:i w:val="false"/>
          <w:color w:val="000000"/>
        </w:rPr>
        <w:t xml:space="preserve"> 2021 жылға арналған республикалық бюджеттен нысаналы трансферттер мен бюджеттік кредиттер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22"/>
        <w:gridCol w:w="3878"/>
      </w:tblGrid>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830 765,0</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497 858,5</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94 495,5</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 оның iшiнде:</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54 190,0</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ішінара субсидиялауға және жастар практикасына</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5 940,0</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1 228,0</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бизнес-идеяларды іске асыруға мемлекеттік гранттар беруге, оның ішінде NEET санатындағы жастар, аз қамтылған көп балалы отбасы мүшелері, аз қамтылған еңбекке қабілетті мүгедектер</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17 502,0</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29 520,0</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көмекті төлеуге</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25 148,0</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міндетті гигиеналық құралдармен қамтамасыз ету нормаларын ұлғайтуға </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көмекшi (компенсаторлық) құралдар тiзбесiн кеңейтуге </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439,0</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халықты әлеуметтік қорғау ұйымдарында арнаулы әлеуметтік қызметтерді көрсететін жұмыскерлердің жалақысына қосымша ақылар белгілеуге </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1 061,0</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протездік-ортопедиялық, сурдотехникалық және тифлотехникалық құралдармен, арнаулы жүріп-тұру құралдарымен қамтамасыз етуге, сондай-ақ мүгедекті оңалтудың жеке бағдарламасына сәйкес санаторий-курорттық емдеу қызметтерін ұсынуға</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2 247,5</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ұйымдардың: стационарлық және жартылай стационарлық үлгідегі медициналық-әлеуметтік мекемелердің, үйде қызмет көрсету, уақытша болу ұйымдарының, халықты жұмыспен қамту орталықтары жұмыскерлерінің жалақысын көтеруге </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10 565,0</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13 791,0</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13 791,0</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389 572,0</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асыруға</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389 572,0</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Қорғалжын ауылының Ерік Дүйсенбаев көшесін орташа жөндеу</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40 686,0</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Қорғалжын ауылының Кенжебек Күмісбеков көшесін орташа жөндеу</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49 106,0</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Қорғалжын ауылының Дәурен Рысбаев көшесін орташа жөндеу</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36 418,0</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Қорғалжын ауылының Максим Горький көшесін орташа жөндеу</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56 194,0</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Қорғалжын ауылы Қазыбек би көшесін жолдарын орташа жөндеу</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19 885,0</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Коргалжын ауылы Мағжан Жұмабаев көшесін жолын орташа жөндеу</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51 872,0</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Сабынды ауылының Абай Құнанбаев көшесін жолдарын орташа жөндеу</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15 890,0</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Сабынды ауылының Баубек Бұлқышев көшесін жолдарын орташа жөндеу </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37 276,0</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Сабынды ауылының Каукен Кенжетаев көшесін жолдарын орташа жөндеу </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11 137,0</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Сабынды ауылының Абай Құнанбаев және Керімжан Қошмағанбет көшелерінің жолдарын орташа жөндеу</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5 299,0</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Сабынды ауылының Әнуарбек Үсенұлы көшесін жолдарын орташа жөндеу </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31 561,0</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Сабынды ауылының Ыбырай Алтынсарин көшесін жолдарын орташа жөндеу </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20 373,0</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Сабынды ауылының Алихан Бөкейханов көшесін жолдарын орташа жөндеу</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13 875,0</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трансферттерi</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295 809,0</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295 809,0</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Қорғалжын ауданы Өркендеу ауылының су таратушы құбырларын қайта құру</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295 809,0</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37 097,5</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37 097,5</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37 097,5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 мәслихатының</w:t>
            </w:r>
            <w:r>
              <w:br/>
            </w:r>
            <w:r>
              <w:rPr>
                <w:rFonts w:ascii="Times New Roman"/>
                <w:b w:val="false"/>
                <w:i w:val="false"/>
                <w:color w:val="000000"/>
                <w:sz w:val="20"/>
              </w:rPr>
              <w:t>2021 жылғы 8 желтоқсандағы</w:t>
            </w:r>
            <w:r>
              <w:br/>
            </w:r>
            <w:r>
              <w:rPr>
                <w:rFonts w:ascii="Times New Roman"/>
                <w:b w:val="false"/>
                <w:i w:val="false"/>
                <w:color w:val="000000"/>
                <w:sz w:val="20"/>
              </w:rPr>
              <w:t>№ 1/13 шешіміне</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 мәслихатының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1/60 шешіміне</w:t>
            </w:r>
            <w:r>
              <w:br/>
            </w:r>
            <w:r>
              <w:rPr>
                <w:rFonts w:ascii="Times New Roman"/>
                <w:b w:val="false"/>
                <w:i w:val="false"/>
                <w:color w:val="000000"/>
                <w:sz w:val="20"/>
              </w:rPr>
              <w:t>5 қосымша</w:t>
            </w:r>
          </w:p>
        </w:tc>
      </w:tr>
    </w:tbl>
    <w:bookmarkStart w:name="z11" w:id="6"/>
    <w:p>
      <w:pPr>
        <w:spacing w:after="0"/>
        <w:ind w:left="0"/>
        <w:jc w:val="left"/>
      </w:pPr>
      <w:r>
        <w:rPr>
          <w:rFonts w:ascii="Times New Roman"/>
          <w:b/>
          <w:i w:val="false"/>
          <w:color w:val="000000"/>
        </w:rPr>
        <w:t xml:space="preserve"> 2021 жылға арналған облыстық бюджеттен нысаналы трансферттер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9"/>
        <w:gridCol w:w="3271"/>
      </w:tblGrid>
      <w:tr>
        <w:trPr>
          <w:trHeight w:val="30" w:hRule="atLeast"/>
        </w:trPr>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729 875,9</w:t>
            </w:r>
          </w:p>
        </w:tc>
      </w:tr>
      <w:tr>
        <w:trPr>
          <w:trHeight w:val="30" w:hRule="atLeast"/>
        </w:trPr>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291 085,0</w:t>
            </w:r>
          </w:p>
        </w:tc>
      </w:tr>
      <w:tr>
        <w:trPr>
          <w:trHeight w:val="30" w:hRule="atLeast"/>
        </w:trPr>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43 590,2</w:t>
            </w:r>
          </w:p>
        </w:tc>
      </w:tr>
      <w:tr>
        <w:trPr>
          <w:trHeight w:val="30" w:hRule="atLeast"/>
        </w:trPr>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"Инватакси" қызметтерін дамытуға мемлекеттік әлеуметтік тапсырысты орналастыруға</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1 220,0</w:t>
            </w:r>
          </w:p>
        </w:tc>
      </w:tr>
      <w:tr>
        <w:trPr>
          <w:trHeight w:val="30" w:hRule="atLeast"/>
        </w:trPr>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Қыска мерзімдік кәсіби оқытуды іске асыруға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4 891,9</w:t>
            </w:r>
          </w:p>
        </w:tc>
      </w:tr>
      <w:tr>
        <w:trPr>
          <w:trHeight w:val="30" w:hRule="atLeast"/>
        </w:trPr>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 аударушылар мен оралмандар үшін тұрғын үйді жалдауға (жалға алуға) шығындарды өтеу бойынша субсидияларға</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2 252,0</w:t>
            </w:r>
          </w:p>
        </w:tc>
      </w:tr>
      <w:tr>
        <w:trPr>
          <w:trHeight w:val="30" w:hRule="atLeast"/>
        </w:trPr>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аясында "Бірінші жұмыс орны" іс-шарасына</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w:t>
            </w:r>
          </w:p>
        </w:tc>
      </w:tr>
      <w:tr>
        <w:trPr>
          <w:trHeight w:val="30" w:hRule="atLeast"/>
        </w:trPr>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протездік-ортопедиялық, сурдотехникалық және тифлотехникалық құралдармен, арнаулы жүріп-тұру құралдарымен қамтамасыз етуге, сондай-ақ мүгедекті оңалтудың жеке бағдарламасына сәйкес санаторий-курорттық емдеу қызметтерін ұсынуға</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2 168,3</w:t>
            </w:r>
          </w:p>
        </w:tc>
      </w:tr>
      <w:tr>
        <w:trPr>
          <w:trHeight w:val="30" w:hRule="atLeast"/>
        </w:trPr>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педагогтер үшін отын сатып алуға және коммуналдық қызметтерді төлеу</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20 477,0</w:t>
            </w:r>
          </w:p>
        </w:tc>
      </w:tr>
      <w:tr>
        <w:trPr>
          <w:trHeight w:val="30" w:hRule="atLeast"/>
        </w:trPr>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 жұмыспен қамту орталықтарында әлеуметтік жұмыс жөніндегі консультанттар мен ассистенттерді енгізуге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9 454,0</w:t>
            </w:r>
          </w:p>
        </w:tc>
      </w:tr>
      <w:tr>
        <w:trPr>
          <w:trHeight w:val="30" w:hRule="atLeast"/>
        </w:trPr>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 алқа" және "Алтын алқа" медальдары бар көп балалы аналарға, сондай-ақ арнайы мемлекеттік жәрдемақы алатын 18 жасқа дейінгі 4 және одан да көп балалары бар көп балалы отбасыларға бір жолғы әлеуметтік көмек төлеуге</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2 728,9</w:t>
            </w:r>
          </w:p>
        </w:tc>
      </w:tr>
      <w:tr>
        <w:trPr>
          <w:trHeight w:val="30" w:hRule="atLeast"/>
        </w:trPr>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Тәуелсіздік күнінің 30-жылдығын мерекелеуге Ауған соғысының ардагерлеріне біржолғы әлеуметтік көмек төлеуге</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r>
      <w:tr>
        <w:trPr>
          <w:trHeight w:val="30" w:hRule="atLeast"/>
        </w:trPr>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88 958,0</w:t>
            </w:r>
          </w:p>
        </w:tc>
      </w:tr>
      <w:tr>
        <w:trPr>
          <w:trHeight w:val="30" w:hRule="atLeast"/>
        </w:trPr>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жәрдемақы мөлшерін ұлғайтуға</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2 188,0</w:t>
            </w:r>
          </w:p>
        </w:tc>
      </w:tr>
      <w:tr>
        <w:trPr>
          <w:trHeight w:val="30" w:hRule="atLeast"/>
        </w:trPr>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еңбегіне ақы төлеуге</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86 770,0</w:t>
            </w:r>
          </w:p>
        </w:tc>
      </w:tr>
      <w:tr>
        <w:trPr>
          <w:trHeight w:val="30" w:hRule="atLeast"/>
        </w:trPr>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158 536,8</w:t>
            </w:r>
          </w:p>
        </w:tc>
      </w:tr>
      <w:tr>
        <w:trPr>
          <w:trHeight w:val="30" w:hRule="atLeast"/>
        </w:trPr>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Қорғалжын ауылының көше-жол желісін орташа жөндеу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158 536,8</w:t>
            </w:r>
          </w:p>
        </w:tc>
      </w:tr>
      <w:tr>
        <w:trPr>
          <w:trHeight w:val="30" w:hRule="atLeast"/>
        </w:trPr>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трансферттерi</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438 790,9</w:t>
            </w:r>
          </w:p>
        </w:tc>
      </w:tr>
      <w:tr>
        <w:trPr>
          <w:trHeight w:val="30" w:hRule="atLeast"/>
        </w:trPr>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61 914,0</w:t>
            </w:r>
          </w:p>
        </w:tc>
      </w:tr>
      <w:tr>
        <w:trPr>
          <w:trHeight w:val="30" w:hRule="atLeast"/>
        </w:trPr>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Қорғалжын ауданы әкімдігінің шаруашылық жүргізу құқығына "Өрлеу" мемлекеттік коммуналдық кәсіпорынның жарғылық капиталын ұлғайту</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19 046,0</w:t>
            </w:r>
          </w:p>
        </w:tc>
      </w:tr>
      <w:tr>
        <w:trPr>
          <w:trHeight w:val="30" w:hRule="atLeast"/>
        </w:trPr>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Өркендеу ауылындағы су құбырының таратушы желілерін қайта жаңарту</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32 868,0</w:t>
            </w:r>
          </w:p>
        </w:tc>
      </w:tr>
      <w:tr>
        <w:trPr>
          <w:trHeight w:val="30" w:hRule="atLeast"/>
        </w:trPr>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Қорғалжын ауданы, Қорғалжын ауылында көше жарықтандыру құрылысы</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376 876,9</w:t>
            </w:r>
          </w:p>
        </w:tc>
      </w:tr>
      <w:tr>
        <w:trPr>
          <w:trHeight w:val="30" w:hRule="atLeast"/>
        </w:trPr>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Қорғалжын ауылында Максим Горький көшесі бойынша екі пәтерлі тұрғын үйдің құрылысы</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26 669,0</w:t>
            </w:r>
          </w:p>
        </w:tc>
      </w:tr>
      <w:tr>
        <w:trPr>
          <w:trHeight w:val="30" w:hRule="atLeast"/>
        </w:trPr>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Қорғалжын ауылында Әліби Жангелдин көшесі бойынша 2/2 және 2/3 тұрғын үйлер үшін екі қабатты жатақханаларды қайта жаңарту</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219 453,7</w:t>
            </w:r>
          </w:p>
        </w:tc>
      </w:tr>
      <w:tr>
        <w:trPr>
          <w:trHeight w:val="30" w:hRule="atLeast"/>
        </w:trPr>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Қорғалжын ауданы Қорғалжын ауылында Әліби Жангелдин көшесі бойынша № 2/2, 2/3 мекен-жайындағы тұрғын үйлерге арналған қайта жаңартылатын екі қабатты жатақханалар үшін сыртқы инженерлік желілер, инфрақұрылымның құрылысы және абаттандыру</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130 754,2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