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9d6c2" w14:textId="5a9d6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аудандық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аудандық мәслихатының 2021 жылғы 24 желтоқсандағы № 1/15 шешімі. Қазақстан Республикасының Әділет министрлігінде 2021 жылғы 27 желтоқсанда № 26045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Қорғалжын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- 3 029 497,4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250 761,0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10 628,4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30 311,8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2 737 796,2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3 206 061,8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20 391,7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59 321,3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38 929,6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(-100,0)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100,0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(- 196 856,1)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196 856,1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58 392,0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38 929,6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-177 393,7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Қорғалжын аудандық мәслихатының 08.12.2022 </w:t>
      </w:r>
      <w:r>
        <w:rPr>
          <w:rFonts w:ascii="Times New Roman"/>
          <w:b w:val="false"/>
          <w:i w:val="false"/>
          <w:color w:val="000000"/>
          <w:sz w:val="28"/>
        </w:rPr>
        <w:t>№ 1/25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аудандық бюджетте, облыстық бюджеттен аудандық бюджетке берілетін 1 959 730,0 мың теңге сомасында бюджеттік субвенцияның көлемі қарастырылғаны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аудандық бюджетте, аудандық бюджеттен, ауылдық округтердің бюджеттеріне берілетін 178 913,0 мың теңге сомасында бюджеттік субвенцияның көлемі қарастырылғаны ескерілсін, оның ішінде: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Қорғалжын ауылдық округінің 46 026,0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Сабынды ауылдық округінің 20 629,0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Қызылсай ауылдық округінің 19 153,0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Қарашалғын ауылдық округінің 19 818,0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Арықты ауылдық округінің 18 655,0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Майшұқыр ауылдық округінің 20 095,0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Қенбидайық ауылдық округінің 14 626,0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Амангелді ауылдық округінің 19 911,0 мың теңге.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2022 жылға арналған аудандық бюджетте республикалық бюджеттен нысаналы трансферттер мен бюджеттік кредиттер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қарастырылғаны ескерілсін.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трансферттер және бюджеттік кредиттердің көрсетілген сомаларын бөлу аудан әкімдігінің қаулысымен белгіленеді.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2022 жылға арналған аудандық бюджетте облыстық бюджеттен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қарастырылғаны ескерілсін.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трансферттер көрсетілген сомаларын бөлу аудан әкімдігінің қаулысымен белгіленеді.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2022 жылдың 1 қаңтарынан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Қорғалжын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Б.Рыспаев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Қорғалжын аудандық мәслихатының 08.12.2022 </w:t>
      </w:r>
      <w:r>
        <w:rPr>
          <w:rFonts w:ascii="Times New Roman"/>
          <w:b w:val="false"/>
          <w:i w:val="false"/>
          <w:color w:val="ff0000"/>
          <w:sz w:val="28"/>
        </w:rPr>
        <w:t>№ 1/25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3 029 497,4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 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 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2 737 796,2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2 733 214,9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2 733 214,9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603 028,2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170 456,7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1 959 730,0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3 206 061,8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648 762,7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139 271,9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139 271,9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468 427,0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374 620,4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352 734,6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254 131,1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172 940,1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172 940,1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баланы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адамдарға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мүгедектігі бар адамадар жеке көмекшінің және есту бойынша мүгедектігі бар адамдар қолмен көрсететiн тіл маманының қызметтерімен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адамдарға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105 898,5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 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226 869,5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98 483,4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98 483,4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- 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98 483,4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80 979,9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1 839 399,2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1 839 399,2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1 839 399,2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118 528,7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1 482 121,0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59 836,5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59 321,3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-196 856,1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177 393,7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177 393,7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177 393,7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46 375,0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80 902,0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477 609,0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- 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52 745,0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477 609,0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- 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19 751,0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республикалық бюджеттен нысаналы трансферттер мен бюджеттік кредиттер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Қорғалжын аудандық мәслихатының 08.12.2022 </w:t>
      </w:r>
      <w:r>
        <w:rPr>
          <w:rFonts w:ascii="Times New Roman"/>
          <w:b w:val="false"/>
          <w:i w:val="false"/>
          <w:color w:val="ff0000"/>
          <w:sz w:val="28"/>
        </w:rPr>
        <w:t>№ 1/25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227 359,4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168 967,4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36 513,0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адамдарға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жұмыскерлерінің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37 384,2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37 384,2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58 392,0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облыстық бюджеттен нысаналы трансферттер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Ақмола облысы Қорғалжын аудандық мәслихатының 08.12.2022 </w:t>
      </w:r>
      <w:r>
        <w:rPr>
          <w:rFonts w:ascii="Times New Roman"/>
          <w:b w:val="false"/>
          <w:i w:val="false"/>
          <w:color w:val="ff0000"/>
          <w:sz w:val="28"/>
        </w:rPr>
        <w:t>№ 1/25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604 517,5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434 060,8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45 500,9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"Инватакси" қызметін дамытуға мемлекеттік әлеуметтік тапсырысты орналастыру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Қыска мерзімдік кәсіби оқытуды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 аударушылар мен қандастар үшін тұрғын үйді жалдау (жалға алу) бойынша демеу-қаржы шығындарын өтеуге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дамытуға "Алғашқы жұмыс орны" жобасы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дамытуға "Ұрпақтар келісімшарты" жобасы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орталықтарында әлеуметтік жұмыс жөніндегі консультанттар мен ассистенттерді енгізуге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9 517,0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педагогтер үшін отын және коммуналдық қызметтерді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адамдарға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4 283,1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Ауғанстаннан кеңес әскерлерін шығару күнін мерекелеуге Ауған соғысының ардагерлеріне біржолғы әлеуметтік көмек толеуге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 Күніне орай басқа мемлекеттер аумағындағы ұрыс қимылдарының ардагерлеріне біржолғы әлеуметтік көмекке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 жоспарлау модулінің бірыңғай ақпараттық алаңын енгізуге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жәрдемақы мөлшерін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аудандық мәдениет үйінің қазандығын жаңғырту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351 743,9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Кеңбидайық ауылының көше-жол желісін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Жобалау-сметалық құжаттамасын әзірлеуге және автомобиль жолдарын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275 583,9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ауданы Қорғалжын ауылының көше-жол желісін орташа жөндеу (Шохмет Әубәкіров көшесі)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75 583,9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ауданы Қорғалжын ауылының көше-жол желісін орташа жөндеу (Абай Құнанбаев, Мадин Рахымжан көшелері)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170 456,7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170 456,7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ауданы, Қорғалжын ауылында көше жарықтандыру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25 103,1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ауылындағы Әліби Жангелдин көшесі 2/2 және 2/3 тұрғын үйлер үшін екі қабатты жатақханаларды қайта жаңарту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102 806,4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ауылындағы Әліби Жангелдин көшесі № 2/2, 2/3 мекен-жайындағы тұрғын үйлерге арналған екі қабатты жатақханалар үшін сыртқы инженерлік желілер, инфрақұрылым және абаттандыру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 ауданы Қорғалжын аулында мал қорымын салу, ведомстводан тыс кешенді сараптама жүргізу мен қайта қолдану жобасын байланыстыру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