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77ac" w14:textId="0bb7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2020 жылғы 24 желтоқсандағы № 53/1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29 қазандағы № 9/1 шешімі. Қазақстан Республикасының Әділет министрлігінде 2021 жылғы 13 қарашада № 25140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"2021-2023 жылдарға арналған аудандық бюджет туралы" 2020 жылғы 24 желтоқсандағы № 53/1 (Нормативтік құқықтық актілерді мемлекеттік тіркеу тізілімінде № 8295 тіркелген)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аудандық бюджеті тиісінше 1, 2 және 3 қосымшаларға сәйкес, 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4 752 930,3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462 700,0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15 061,9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15 393,0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4 259 775,4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4 665 014,5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29 347,0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43 755,0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152 733,1мың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152 733,1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- 94 164,3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–94 904,6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4 752 930,3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105 869,0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4 259 775,4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4 259 775,4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4 259 775,4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4 665 014,5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432 120,5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148 526,6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133 753,6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98 415,4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57 494,8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146 907,1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125 586,0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281 414,9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281 414,9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16 609,3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1 172 230,5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1 066 772,4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790 345,1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226 877,5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385 946,0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308 938,8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198 480,4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51 734,5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165 737,8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89 844,8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1 888 937,2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1 888 937,2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152 733,1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152 733,1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152 733,1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152 733,1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152 733,1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-94 164,3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94 904,6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5"/>
        <w:gridCol w:w="3455"/>
      </w:tblGrid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1 193 041,8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149 806,8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122 041,8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iшiнде: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48 613,0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Spina bifida диагнозымен мүгедек балаларды бір реттік қолданылатын катетерлермен қамтамасыз етуге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6 872,8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іске асыруга мемлекеттік гранттар беруге, оның ішінде NEET санатындағы жастарға, аз қамтылған көпбалалы отбасы мүшелеріне, аз енбекке қабілетті мүгедектерге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 белгілеуге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19 633,0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спорт-бөлімі (облыстық маңызы бар қала)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мекемелердің медициналық кызметкерлерінің еңбекақысын ұлғайтуға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999 480,0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999 480,0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 әлеуметтік-осал топтар үшін тұрғын үй салуға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788 931,0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182 952,0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3"/>
        <w:gridCol w:w="3077"/>
      </w:tblGrid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912 504,6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473 412,5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45 690,0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52 959,2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3 631,5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Аутизммен және мінез-құлық бұзылуларды бар балалармен жұмыс істейтін әлеуметтік қорғау саласының мамандарын оқытуға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нәтижелі жұмыспен қамтуды және жаппай кәсіпкерлікті дамытудың 2017-2021 жылдарға арналған "Еңбек" іс-шарасын дамытуға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алқаларымен марапатталған көп балалы аналарға және 18 жасқа дейінгі 4 және одан да көп балалары бар көп балалы аналарға біржолғы әлеуметтік көмек төлеуге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2 246,1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аварияны жоюға қатысушылар мен мүгедектерге біржолғы әлеуметтік көмек төлеуге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45 056,9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45 056,9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304 346,0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69 440,0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ауылының кентішілік жолдарын асфальтобетонды жабынмен орташа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ауылының су өткізу құрылғыларын күрделі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54 377,0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23 042,1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Веселое-Кронштадка автожолында су өткізу құрылғысын күрделі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35 230,7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Веселое-Кронштадка автожолында су өткізу құрылғысын орташа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25 851,5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 кіреберіс автомобиль жолындағы көпірді орташа жөндеуге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26 404,7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14 773,0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14 773,0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 (облыстық маңызы бар қала)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округінің Богородка ауылында воркаут алаңын орналастыруға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439 092,1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152 733,1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"Сандықтау-Су" ШЖҚ ҚМК жарғылық капиталын үлкейтуге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152 733,1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286 359,0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37 832,0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49 549,8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селосында блокты-модульді қазандыққа қосу үшін инженерлік желілер, оның ішінде жылу трассасы, сумен жабдықтау және электрмен жабдықтау құрылысына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80 204,4</w:t>
            </w:r>
          </w:p>
        </w:tc>
      </w:tr>
      <w:tr>
        <w:trPr>
          <w:trHeight w:val="30" w:hRule="atLeast"/>
        </w:trPr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абаттандыруға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округтер мен Мәдениет ауылының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6"/>
        <w:gridCol w:w="8254"/>
      </w:tblGrid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мың теңге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192 336,2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192 336,2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158 710,4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1 358,0 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57 658,0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өткізу құрылғыларын күрделі жөндеуге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54 377,0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ауылының кентішілік жолдарын асфальтбетонды жабынмен орташа жөндеуге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округінің Богородка ауылында вокау алаңын орналастыруға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33 625,8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2 969,7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431,7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2 505,5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2 505,5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2 690,5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2 597,1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2 168,6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2 168,6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 үшін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актісін дайындауға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2 142,2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2 142,2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 үшін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2 693,1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2 693,1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2 865,4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көше-жол желісін ұстауға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