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baa0" w14:textId="ac5b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2020 жылғы 28 желтоқсандағы № 476/71-6 "2021-2023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2021 жылғы 10 наурыздағы № 17/3-7 шешімі. Ақмола облысының Әділет департаментінде 2021 жылғы 16 наурызда № 8392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"2021-2023 жылдарға арналған ауылдардың, ауылдық округтердің бюджеттері туралы" 2020 жылғы 28 желтоқсандағы № 476/71-6 (Нормативтік құқықтық актілерді мемлекеттік тіркеу тізілімінде № 8320 болып тіркелген, 2021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Ақмол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26 000,0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53 601,0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-27 601,0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27 601,0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27 601,0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Ақмол ауылдық округінің бюджетінде аудандық бюджеттен ауылдық округтің бюджетіне берiлетiн трансферттер көлемi 2 000,0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Арайлы ауылдық округінің бюджеті тиісінше 4, 5 және 6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22 690,0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15 008,0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25 030,2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-2 340,2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2 340,2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2 340,2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Арайлы ауылдық округінің бюджетінде аудандық бюджеттен ауылдық округтің бюджетіне берiлетiн субвенциялардың көлемдері 13 008,0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Арайлы ауылдық округінің бюджетінде аудандық бюджеттен ауылдық округтің бюджетіне берiлетiн трансферттер көлемi 2 000,0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Жаңаесіл ауылдық округінің бюджеті тиісінше 7, 8 және 9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22 531,0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25 264,8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-2 733,8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2 733,8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2 733,8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Жаңаесіл ауылдық округінің бюджетінде аудандық бюджеттен ауылдық округтің бюджетіне берiлетiн субвенциялардың көлемдері 13 900,0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Жарлыкөл ауылдық округінің бюджеті тиісінше 10, 11 және 12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16 402,0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12 842,0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16 402,0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Жарлыкөл ауылдық округінің бюджетінде аудандық бюджеттен ауылдық округтің бюджетіне берiлетiн субвенциялардың көлемдері 11 042,0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Жарлыкөл ауылдық округінің бюджетінде аудандық бюджеттен ауылдық округтің бюджетіне берiлетiн трансферттер көлемi 1 800,0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Қабанбай батыр ауылдық округінің бюджеті тиісінше 13, 14 және 15 қосымшаларға сәйкес, соның ішінде2021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32 680,0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32 680,0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37 659,2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-4 979,2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4 979,2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4 979,2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Қараөткел ауылдық округінің бюджеті тиісінше 16, 17 және 18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40 683,0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10 083,0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42 599,9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-1 916,9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1 916,9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1 916,9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Қараөткел ауылдық округінің бюджетінде аудандық бюджеттен ауылдық округтің бюджетіне берiлетiн трансферттер көлемi, 10 083,0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Қосшы ауылдық округінің бюджеті тиісінше 19, 20 және 21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50 691,0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49 691,0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72 582,2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-21 891,2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21 891,2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21 891,2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Қосшы ауылдық округінің бюджетінде аудандық бюджеттен ауылдық округтің бюджетіне берiлетiн трансферттер көлемi 1 000,0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Қоянды ауылының бюджеті тиісінше 22, 23 және 24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21 919,0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14 956,0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6 963,0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21 919,0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Қоянды ауылының бюджетінде аудандық бюджеттен ауыл бюджетіне берiлетiн субвенциялардың көлемдері 2 963,0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Қоянды ауылының бюджетінде аудандық бюджеттен ауыл бюджетіне берiлетiн трансферттер көлемi 4 000,0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2021-2023 жылдарға арналған Нұресіл ауылдық округінің бюджеті тиісінше 31, 32 және 33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17 142,5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11 987,5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17 142,5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Нұресіл ауылдық округінің бюджетінде аудандық бюджеттен ауылдық округтің бюджетіне берiлетiн субвенциялардың көлемдері 10 529,0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Нұресіл ауылдық округінің бюджетінде аудандық бюджеттен ауылдық округтің бюджетіне берiлетiн трансферттер көлемi 1 458,5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2021-2023 жылдарға арналған Оразақ ауылдық округінің бюджеті тиісінше 34, 35 және 36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16 164,0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14 130,0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-1 436,0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1 436,0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1 436,0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Оразақ ауылдық округінің бюджетінде аудандық бюджеттен ауылдық округтің бюджетіне берiлетiн субвенциялардың көлемдері 11 030,0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Оразақ ауылдық округінің бюджетінде аудандық бюджеттен ауылдық округтің бюджетіне берiлетiн трансферттер көлемi 3 100,0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2021-2023 жылдарға арналған Приречный ауылдық округінің бюджеті тиісінше 37, 38 және 39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13 482,0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11 414,0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15 782,0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Приречный ауылдық округінің бюджетінде аудандық бюджеттен ауылдық округтің бюджетіне берiлетiн субвенциялардың көлемдері 9 914,0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Приречный ауылдық округінің бюджетінде аудандық бюджеттен ауылдық округтің бюджетіне берiлетiн трансферттер көлемi 1 500,0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2021-2023 жылдарға арналған Рахымжан Қошқарбаев ауылдық округінің бюджеті тиісінше 40, 41 және 42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17 350,0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11 643,0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17 350,0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Рахымжан Қошқарбаев ауылдық округінің бюджетінде аудандық бюджеттен ауылдық округтің бюджетіне берiлетiн субвенциялардың көлемдері 8 993,0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Рахымжан Қошқарбаев ауылдық округінің бюджетінде аудандық бюджеттен ауылдық округтің бюджетіне берiлетiн трансферттер көлемi 2 650,0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2021-2023 жылдарға арналған Родина ауылдық округінің бюджеті тиісінше 43, 44 және 45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15 354,0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9 506,0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16 227,3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-873,3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873,3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873,3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Родина ауылдық округінің бюджетінде аудандық бюджеттен ауылдық округтің бюджетіне берiлетiн субвенциялардың көлемдері 8 106,0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Родина ауылдық округінің бюджетінде аудандық бюджеттен ауылдық округтің бюджетіне берiлетiн трансферттер көлемi 1 400,0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2021-2023 жылдарға арналған Софиевка ауылдық округінің бюджеті тиісінше 46, 47 және 48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21 437,0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15 567,0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25 842,0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-4 405,0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4 405,0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4 405,0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Софиевка ауылдық округінің бюджетінде аудандық бюджеттен ауылдық округтің бюджетіне берiлетiн субвенциялардың көлемдері 12 967,0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Софиевка ауылдық округінің бюджетінде аудандық бюджеттен ауылдық округтің бюджетіне берiлетiн трансферттер көлемi 2 600,0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2021-2023 жылдарға арналған Талапкер ауылдық округінің бюджеті тиісінше 49, 50 және 51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42 681,0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25 031,0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49 481,0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6 800,0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Талапкер ауылдық округінің бюджетінде аудандық бюджеттен ауылдық округтің бюджетіне берiлетiн субвенциялардың көлемдері 8 019,0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Талапкер ауылдық округінің бюджетінде аудандық бюджеттен ауылдық округтің бюджетіне берiлетiн трансферттер көлемi 17 012,0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"субвенция көлемі" деген сөздер "субвенциялардың көлемдері" деген сөзбен ауыстырылсын;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 ауылдық округінің 2021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53 601,0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-27 601,0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4-ші қосымша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Арайлы ауылдық округінің 2021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-2 340,2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7-ші қосымша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Жаңаесіл ауылдық округінің 2021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-2 733,8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10-шы қосымша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Жарлыкөл ауылдық округінің 2021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13-ші қосымша</w:t>
            </w:r>
          </w:p>
        </w:tc>
      </w:tr>
    </w:tbl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Қабанбай батыр ауылдық округінің 2021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2016"/>
        <w:gridCol w:w="1299"/>
        <w:gridCol w:w="2065"/>
        <w:gridCol w:w="56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32 680,0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32 680,0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32 680,0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37 659,2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-4 979,2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6-шы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16-шы қосымша</w:t>
            </w:r>
          </w:p>
        </w:tc>
      </w:tr>
    </w:tbl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Қараөткел ауылдық округінің 2021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42 599,9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-1 916,9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19-шы қосымша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Қосшы ауылдық округінің 2021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72 582,2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31 166,0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31 166,0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31 166,0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28 323,0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28 323,0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13 093,2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13 093,2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13 093,2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-21 891,2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22-ші қосымша</w:t>
            </w:r>
          </w:p>
        </w:tc>
      </w:tr>
    </w:tbl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Қоянды ауылының 2021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9-шы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31-ші қосымша</w:t>
            </w:r>
          </w:p>
        </w:tc>
      </w:tr>
    </w:tbl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Нұресіл ауылдық округінің 2021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17 142,5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10-шы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34-ші қосымша</w:t>
            </w:r>
          </w:p>
        </w:tc>
      </w:tr>
    </w:tbl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Оразақ ауылдық округінің 2021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37-ші қосымша</w:t>
            </w:r>
          </w:p>
        </w:tc>
      </w:tr>
    </w:tbl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2021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40-шы қосымша</w:t>
            </w:r>
          </w:p>
        </w:tc>
      </w:tr>
    </w:tbl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Рахымжан Қошқарбаев ауылдық округінің 2021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43-ші қосымша</w:t>
            </w:r>
          </w:p>
        </w:tc>
      </w:tr>
    </w:tbl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Родина ауылдық округінің 2021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16 227,3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14 827,3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14 827,3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14 827,3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-873,3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46-шы қосымша</w:t>
            </w:r>
          </w:p>
        </w:tc>
      </w:tr>
    </w:tbl>
    <w:bookmarkStart w:name="z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Софиевка ауылдық округінің 2021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476/71-6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49-шы қосымша</w:t>
            </w:r>
          </w:p>
        </w:tc>
      </w:tr>
    </w:tbl>
    <w:bookmarkStart w:name="z5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2021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49 481,0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