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775c4" w14:textId="bf775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арналған Целиноград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көтерме жәрдемақы және тұрғын үй сатып алу немесе салу үшін әлеуметтік қолдау көрсету туралы</w:t>
      </w:r>
    </w:p>
    <w:p>
      <w:pPr>
        <w:spacing w:after="0"/>
        <w:ind w:left="0"/>
        <w:jc w:val="both"/>
      </w:pPr>
      <w:r>
        <w:rPr>
          <w:rFonts w:ascii="Times New Roman"/>
          <w:b w:val="false"/>
          <w:i w:val="false"/>
          <w:color w:val="000000"/>
          <w:sz w:val="28"/>
        </w:rPr>
        <w:t>Ақмола облысы Целиноград аудандық мәслихатының 2021 жылғы 25 наурыздағы № 23/4-7 шешімі. Ақмола облысының Әділет департаментінде 2021 жылғы 30 наурызда № 8407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 183 "Ауылдық елдi мекендерге жұмыс iстеу және тұру үшін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мөлшерін айқындау туралы" қаулысының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(Нормативтік құқықтық актілерді мемлекеттік тіркеу тізілімінде № 9946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Целиноград аудандық мәслихаты ШЕШІМ ҚАБЫЛДАДЫ:</w:t>
      </w:r>
    </w:p>
    <w:bookmarkEnd w:id="0"/>
    <w:bookmarkStart w:name="z2" w:id="1"/>
    <w:p>
      <w:pPr>
        <w:spacing w:after="0"/>
        <w:ind w:left="0"/>
        <w:jc w:val="both"/>
      </w:pPr>
      <w:r>
        <w:rPr>
          <w:rFonts w:ascii="Times New Roman"/>
          <w:b w:val="false"/>
          <w:i w:val="false"/>
          <w:color w:val="000000"/>
          <w:sz w:val="28"/>
        </w:rPr>
        <w:t>
      1. 2021 жылға арналған Целиноград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əкімдері аппараттарының мемлекеттік қызметшілеріне көрсетілсін:</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Start w:name="z3" w:id="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Целиноград аудандық</w:t>
            </w:r>
            <w:r>
              <w:br/>
            </w:r>
            <w:r>
              <w:rPr>
                <w:rFonts w:ascii="Times New Roman"/>
                <w:b w:val="false"/>
                <w:i/>
                <w:color w:val="000000"/>
                <w:sz w:val="20"/>
              </w:rPr>
              <w:t>мәслихаты 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Л.Конарбаева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Целиноград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Б.Ибраев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Целиноград ауданының әкімі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