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67f4" w14:textId="a206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2020 жылғы 25 желтоқсандағы № 466/70-6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9 сәуірдегі № 27/5-7 шешімі. Ақмола облысының Әділет департаментінде 2021 жылғы 12 сәуірде № 8427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"2021-2023 жылдарға арналған аудандық бюджет туралы" 2020 жылғы 25 желтоқсандағы № 466/70-6 (Нормативтік құқықтық актілерді мемлекеттік тіркеу тізілімінде № 8290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24 176 981,6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3 087 006,0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610 930,3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20 431 229,2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24 223 209,2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484 777,0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92 816,0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-623 820,6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623 820,6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612 893,0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128 116,0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139 043,6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ауданның жергілікті атқарушы органның резерві 42 838,6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466/70-6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24 176 981,6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3 087 006,0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2 084 921,0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610 930,3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543 205,3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20 431 229,2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20 431 229,2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20 431 229,2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9"/>
        <w:gridCol w:w="1249"/>
        <w:gridCol w:w="5171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24 223 209,2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225 960,0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152 626,0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53 504,0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641 236,5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641 236,5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110 214,0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115 685,0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74 079,5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54 205,0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1 938 034,7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80 240,0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1 767 928,4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663 373,0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1 068 246,4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89 866,3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11 581,3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500 070,0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413 759,0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340 233,0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2 441 865,7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2 116 211,7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325 653,0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325 653,0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2 819 315,2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2 819 315,2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284 245,0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2 446 014,0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27 358,5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4 890 344,6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42 838,6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658 167,0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3 201 374,0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987 965,0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278 563,0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10 221 828,5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1 110 958,5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8 960 870,0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484 777,0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-623 820,6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623 820,6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612 893,0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