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7d5b" w14:textId="0997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2021 жылғы 29 маусымдағы № А-3/213 қаулысы. Қазақстан Республикасының Әділет министрлігінде 2021 жылғы 7 шілдеде № 23295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туралы" Қазақстан Республикасының Конституциялық Заңына,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Қазақстан Республикасының Заңына сәйкес, Целиноград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үгіттік баспа материалдарын орналастыру үшін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"Үгіттік баспа материалдарын орналастыру үшін орындарды белгілеу және кандидаттарға сайлаушылармен кездесуі үшін үй-жайлар беру туралы" Целиноград ауданы әкімдігінің 2020 жылғы 8 маусымдағы № А-3/153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7882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Целиноград ауданы әкімі аппаратының басшысы С. Б. Оспановқа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А-3/213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Ақмола облысы Целиноград ауданы әкімдігінің 24.12.2021 </w:t>
      </w:r>
      <w:r>
        <w:rPr>
          <w:rFonts w:ascii="Times New Roman"/>
          <w:b w:val="false"/>
          <w:i w:val="false"/>
          <w:color w:val="ff0000"/>
          <w:sz w:val="28"/>
        </w:rPr>
        <w:t>№ А-3/455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енгізіледі); 16.02.2023 </w:t>
      </w:r>
      <w:r>
        <w:rPr>
          <w:rFonts w:ascii="Times New Roman"/>
          <w:b w:val="false"/>
          <w:i w:val="false"/>
          <w:color w:val="ff0000"/>
          <w:sz w:val="28"/>
        </w:rPr>
        <w:t>№ А-2/52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Үгiттiк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1, "Ақмола облысы білім басқармасының Целиноград ауданы бойынша білім бөлімі Ақмол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12, Целиноград ауданы мәдениет және тілдерді дамыту бөлімінің жанындағы "Аудандық мәдениет үйі"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Өтеміс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Борташ көшесі, 5, Ақмол ауылдық округі әкімі аппараты мемлекеттік мекемесінің ауылдық клубының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Нұресіл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көшесі, 2 А, Целиноград ауданы мәдениет және тілдерді дамыту бөлімінің жанындағы "Аудандық мәдениет үйі" мемлекеттік коммуналдық қазыналық кәсіпорнының "Нұресіл ауылының ауылдық мәдениет үйі"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көшесі, 27, "Ақмола облысы білім басқармасының Целиноград ауданы бойынша білім бөлімі Раздольное ауылының бастауыш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Жайнақ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көшесі, 20, "Ақмола облысы білім басқармасының Целиноград ауданы бойынша білім бөлімі Жаңа Жайнақ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көшесі, 1 А, Целиноград ауданы мәдениет және тілдерді дамыту бөлімінің жанындағы "Аудандық мәдениет үйі" мемлекеттік коммуналдық қазыналық кәсіпорнының "Қабанбай батыр ауылының ауылдық мәдениет үйі"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21, "Ақмола облысы білім басқармасының Целиноград ауданы бойынша білім бөлімі Қызылжар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Сарыадыр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10, "Нұра" жауапкершілігі шектеулі серіктестігінің кеңсесі.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14, "Нұра" жауапкершілігі шектеулі серіктестігінің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хан 2 Д, "Ақмола облысы білім басқармасының Целиноград ауданы бойынша білім бөлімі Қараөткел ауылының № 2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Пятилетка көшесі, 9 Б, "Ақмола облысы білім басқармасының Целиноград ауданы бойынша білім бөлімі Қараөткел ауылының № 1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 070, құрылыс 1, Целиноград ауданы білім бөлімінің "Ақмола облысы білім басқармасының Целиноград ауданы бойынша білім бөлімі Қаражар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Қуанышбаев көшесі, 15, "Ақмола облысы білім басқармасының Целиноград ауданы бойынша білім бөлімі Жаңажол ауылының негізгі орта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көшесі, 1, "Ақмола облысы білім басқармасының Целиноград ауданы бойынша білім бөлімі Қоянды ауылының № 1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19, "Ақмола облысы білім басқармасының Целиноград ауданы бойынша білім бөлімі Шұбар ауылының негізгі орта мектебі мектебі" коммуналдық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 көшесі, 26, "Шапағат" арнайы әлеуметтік қызметтер көрсету орталығы" коммуналдық мемлекеттік мекемесінің ғимараты.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Ақмола облысы Целиноград ауданы әкімдігінің 24.12.2021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А-3/455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(оның алғашқы ресми жарияланған күнінен кейін күнтізбелік он күн өткен соң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Ақмола облысы Целиноград ауданы әкімдігінің 24.12.2021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А-3/455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(оның алғашқы ресми жарияланған күнінен кейін күнтізбелік он күн өткен соң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Ақмола облысы Целиноград ауданы әкімдігінің 16.02.2023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А-2/52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(оның алғашқы ресми жарияланған күнінен кейін күнтізбелік он күн өткен соң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Жалғызқұдық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64 В, Целиноград ауданы мәдениет және тілдерді дамыту бөлімінің жанындағы "Аудандық мәдениет үйі" мемлекеттік коммуналдық қазыналық кәсіпорнының "Жалғызқұдық ауылының ауылдық мәдениет үйі"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26/А, "Ақмола облысы білім басқармасының Целиноград ауданы бойынша білім бөлімі Жарлыкөл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18/1, "Ақмола облысы білім басқармасының Целиноград ауданы бойынша білім бөлімі Тасты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құрылыс 1, "Ақмола облысы білім басқармасының Целиноград ауданы бойынша білім бөлімі Ақмешіт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Тастақ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 көшесі, 11, "Ақмола облысы білім басқармасының Целиноград ауданы бойынша білім бөлімі Тастақ станциясының бастауыш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көшесі, 5 Б, "Ақмола облысы білім басқармасының Целиноград ауданы бойынша білім бөлімі Арайлы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Байтұрсынұлы көшесі, 1, "Ақмола облысы білім басқармасының Целиноград ауданы бойынша білім бөлімі Төңкеріс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Парасат көшесі, 12, "Ақмола облысы білім басқармасының Целиноград ауданы бойынша білім бөлімі Ынтымақ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Қосшоқы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көшесі, 6, "Ақмола облысы білім басқармасының Целиноград ауданы бойынша білім бөлімі Қосшоқы станциясының негізгі орта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Жайнақ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көшесі, 20, "Қазақстан темір жолы" акционерлік қоғамы филиалының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көшесі, 5, "Ақмола облысы білім басқармасының Целиноград ауданы бойынша білім бөлімі Мәншүк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Жаңаесіл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көшесі, 8, "Ақмола облысы білім басқармасының Целиноград ауданы бойынша білім бөлімі Жаңаесіл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Қараменді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13, "Ақмола облысы білім басқармасының Целиноград ауданы бойынша білім бөлімі Қарамеңді батыр ауылының негізгі орта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7, Целиноград ауданы мәдениет және тілдерді дамыту бөлімінің жанындағы "Аудандық мәдениет үйі" мемлекеттік коммуналдық қазыналық кәсіпорны ауылдық клубының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Әубәкіров көшесі, 2, "Ақмола облысы білім басқармасының Целиноград ауданы бойынша білім бөлімі Оразақ ауылының жалпы орта білім беретін мектебі" коммуналдық мемлекеттік мекемесі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3, "Ақмола облысы білім басқармасының Целиноград ауданы бойынша білім бөлімі Бірлік ауылының негізгі орта мектебі" коммуналдық мемлекеттік мекемесі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1, Целиноград ауданы мәдениет және тілдерді дамыту бөлімінің жанындағы "Аудандық мәдениет үйі" мемлекеттік коммуналдық қазыналық кәсіпорнының "Родина ауылының ауылдық клубы"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19, Целиноград ауданы мәдениет және тілдерді дамыту бөлімінің жанындағы "Аудандық мәдениет үйі" мемлекеттік коммуналдық қазыналық кәсіпорнының "Садовое ауылының ауылдық клубы"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Гай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 көшесі, 1, Целиноград ауданы мәдениет және тілдерді дамыту бөлімінің жанындағы "Аудандық мәдениет үйі" мемлекеттік коммуналдық қазыналық кәсіпорнының "Зеленый Гай ауылының ауылдық клубы"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40, "Ақмола облысы білім басқармасының Целиноград ауданы бойынша білім бөлімі Приречное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Дінмұхаммед Қонаев көшесі, 24, "Ақмола облысы білім басқармасының Целиноград ауданы бойынша білім бөлімі Опан ауылының негізгі орта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Рахымжан Қошқарбаев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53, "Ақмола облысы білім басқармасының Целиноград ауданы бойынша білім бөлімі Рақымжан Қошқарбаев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көшесі, 22, "Ақмола облысы білім басқармасының Целиноград ауданы бойынша білім бөлімі Сарыкөл ауылының негізгі орта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көшесі, 32, "Ақмола облысы білім басқармасының Целиноград ауданы бойынша білім бөлімі Преображенка ауылының бастауыш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35, "Ақмола облысы білім басқармасының Целиноград ауданы бойынша білім бөлімі Софиевка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23, "Ақмола облысы білім басқармасының Целиноград ауданы бойынша білім бөлімі Талапкер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Мұңайтпасов көшесі, 35, "Ақмола облысы білім басқармасының Целиноград ауданы бойынша білім бөлімі Қажымұқан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33, "Ақмола облысы білім басқармасының Целиноград ауданы бойынша білім бөлімі Ыбырай Алтынсарин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Бегелдинов көшесі, 40/1, "Ақмола облысы білім басқармасының Целиноград ауданы бойынша білім бөлімі Қызыл суат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Иманбаев көшесі, 2, "Ақмола облысы білім басқармасының Целиноград ауданы бойынша білім бөлімі Шалқар ауылының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Нұрпейісов көшесі, 17, "Ақмола облысы білім басқармасының Целиноград ауданы бойынша білім бөлімі Қаратомар ауылының негізгі орта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Отаутүскен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Қалдаяқов көшесі, 13/1, "Ақмола облысы білім басқармасының Целиноград ауданы бойынша білім бөлімі Отаутүскен ауылының бастауыш мектебі" коммуналдық мемлекеттік мекемесінің ғимараты.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