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4701" w14:textId="62b4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 бойынша сайлау учаскелерін құру туралы</w:t>
      </w:r>
    </w:p>
    <w:p>
      <w:pPr>
        <w:spacing w:after="0"/>
        <w:ind w:left="0"/>
        <w:jc w:val="both"/>
      </w:pPr>
      <w:r>
        <w:rPr>
          <w:rFonts w:ascii="Times New Roman"/>
          <w:b w:val="false"/>
          <w:i w:val="false"/>
          <w:color w:val="000000"/>
          <w:sz w:val="28"/>
        </w:rPr>
        <w:t>Ақмола облысы Целиноград ауданы әкімінің 2021 жылғы 18 маусымдағы № 5 шешімі. Қазақстан Республикасының Әділет министрлігінде 2021 жылғы 7 шілдеде № 23297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23-бабы 1-тармағына, "Қазақстан Республикасындағы жергілікті мемлекеттік басқару және өзін-өзі басқару туралы" Қазақстан Республикасы Заңының 33-бабы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ШЕШТІМ:</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Целиноград ауданы бойынша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Целиноград ауданы әкімінің "Целиноград ауданы бойынша сайлау учаскелерін құру туралы" 2020 жылғы 11 маусымдағы № 3 (Нормативтік құқықтық актілерді мемлекеттік тіркеу тізілімінде № 7892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Целиноград ауданы әкімі аппаратының басшысы С.Б. Оспановқа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Б.Оспанбеков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p>
          <w:p>
            <w:pPr>
              <w:spacing w:after="20"/>
              <w:ind w:left="20"/>
              <w:jc w:val="both"/>
            </w:pPr>
          </w:p>
          <w:p>
            <w:pPr>
              <w:spacing w:after="20"/>
              <w:ind w:left="20"/>
              <w:jc w:val="both"/>
            </w:pPr>
            <w:r>
              <w:rPr>
                <w:rFonts w:ascii="Times New Roman"/>
                <w:b w:val="false"/>
                <w:i/>
                <w:color w:val="000000"/>
                <w:sz w:val="20"/>
              </w:rPr>
              <w:t>аумақтық сайлау</w:t>
            </w:r>
          </w:p>
          <w:p>
            <w:pPr>
              <w:spacing w:after="20"/>
              <w:ind w:left="20"/>
              <w:jc w:val="both"/>
            </w:pPr>
            <w:r>
              <w:rPr>
                <w:rFonts w:ascii="Times New Roman"/>
                <w:b w:val="false"/>
                <w:i/>
                <w:color w:val="000000"/>
                <w:sz w:val="20"/>
              </w:rPr>
              <w:t>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ауданының әкімі</w:t>
            </w:r>
            <w:r>
              <w:br/>
            </w:r>
            <w:r>
              <w:rPr>
                <w:rFonts w:ascii="Times New Roman"/>
                <w:b w:val="false"/>
                <w:i w:val="false"/>
                <w:color w:val="000000"/>
                <w:sz w:val="20"/>
              </w:rPr>
              <w:t>2021 жылғы 18 маусымдағы</w:t>
            </w:r>
            <w:r>
              <w:br/>
            </w:r>
            <w:r>
              <w:rPr>
                <w:rFonts w:ascii="Times New Roman"/>
                <w:b w:val="false"/>
                <w:i w:val="false"/>
                <w:color w:val="000000"/>
                <w:sz w:val="20"/>
              </w:rPr>
              <w:t>№ 5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Целиноград ауданы бойынша сайлау учаскелері</w:t>
      </w:r>
    </w:p>
    <w:bookmarkEnd w:id="5"/>
    <w:p>
      <w:pPr>
        <w:spacing w:after="0"/>
        <w:ind w:left="0"/>
        <w:jc w:val="both"/>
      </w:pPr>
      <w:r>
        <w:rPr>
          <w:rFonts w:ascii="Times New Roman"/>
          <w:b w:val="false"/>
          <w:i w:val="false"/>
          <w:color w:val="ff0000"/>
          <w:sz w:val="28"/>
        </w:rPr>
        <w:t xml:space="preserve">
      Ескерту. Қосымшаға өзгерістер енгізілді - Ақмола облысы Целиноград ауданы әкімінің 02.12.2021 </w:t>
      </w:r>
      <w:r>
        <w:rPr>
          <w:rFonts w:ascii="Times New Roman"/>
          <w:b w:val="false"/>
          <w:i w:val="false"/>
          <w:color w:val="ff0000"/>
          <w:sz w:val="28"/>
        </w:rPr>
        <w:t>№ 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орыс тілінде өзгеріс енгізілді, қазақ тіліндегі мәтіні өзгермейді - Ақмола облысы Целиноград ауданы әкімінің 25.07.2022 </w:t>
      </w:r>
      <w:r>
        <w:rPr>
          <w:rFonts w:ascii="Times New Roman"/>
          <w:b w:val="false"/>
          <w:i w:val="false"/>
          <w:color w:val="ff0000"/>
          <w:sz w:val="28"/>
        </w:rPr>
        <w:t>№ 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өзгерістер енгізілді - Ақмола облысы Целиноград ауданы әкімінің 29.12.2022 </w:t>
      </w:r>
      <w:r>
        <w:rPr>
          <w:rFonts w:ascii="Times New Roman"/>
          <w:b w:val="false"/>
          <w:i w:val="false"/>
          <w:color w:val="ff0000"/>
          <w:sz w:val="28"/>
        </w:rPr>
        <w:t>№ 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20.03.2024 </w:t>
      </w:r>
      <w:r>
        <w:rPr>
          <w:rFonts w:ascii="Times New Roman"/>
          <w:b w:val="false"/>
          <w:i w:val="false"/>
          <w:color w:val="ff0000"/>
          <w:sz w:val="28"/>
        </w:rPr>
        <w:t>№ 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639 сайлау учаскесі</w:t>
            </w:r>
          </w:p>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Ақмола облысы, Целиноград ауданы, Ақмол ауылы, Гагарин көшесі, 12, "Аудандық мәдениет үйі" мемлекеттік коммуналдық қазыналық кәсіпорынның ғимараты.</w:t>
            </w:r>
          </w:p>
          <w:p>
            <w:pPr>
              <w:spacing w:after="20"/>
              <w:ind w:left="20"/>
              <w:jc w:val="both"/>
            </w:pPr>
            <w:r>
              <w:rPr>
                <w:rFonts w:ascii="Times New Roman"/>
                <w:b w:val="false"/>
                <w:i w:val="false"/>
                <w:color w:val="000000"/>
                <w:sz w:val="20"/>
              </w:rPr>
              <w:t>
</w:t>
            </w:r>
            <w:r>
              <w:rPr>
                <w:rFonts w:ascii="Times New Roman"/>
                <w:b/>
                <w:i w:val="false"/>
                <w:color w:val="000000"/>
                <w:sz w:val="20"/>
              </w:rPr>
              <w:t>Шекаралары: Черемушки көшесі – 1, 2, 3, 4, 5, 6, 7 А, 9, 10, 11, 12, 13, 14, 21; Қосқопа көшесі – 1, 2, 3, 4, 5, 6, 7, 8, 9, 10, 11, 12, 13, 14, 15, 16, 17, 18, 19, 20, 21, 22, 23, 24, 25, 26, 28, 29; Жаңа жол көшесі – 1, 2, 3, 4, 5, 6, 7, 8, 9, 10, 11, 12, 13, 14, 15, 16, 17, 18, 19, 20, 22, 24, 27, 28, 29, 31, 32, 33,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640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Ақмол ауылы, Гагарин көшесі, 1, "Ақмола облысы білім басқармасының Целиноград ауданы бойынша білім бөлімі Ақмол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Гагарин көшесі – 1, 3, 4, 5, 6, 7, 8, 9, 10, 11, 13, 15; Шайкен Исенов көшесі – 1, 2, 3, 4, 5, 6, 7, 8, 9, 10, 11, 12, 13, 14, 15, 16, 17, 18, 19, 20, 21, 22, 23, 24, 25, 26, 27, 28, 29, 30, 31, 32, 33, 34, 35, 36, 37, 38, 40, 41, 42, 43, 44, 45, 46, 47, 48, 49, 50, 51, 52, 53, 54, 55, 56, 57, 58, 59, 60, 61, 62, 63, 64, 65, 66, 67, 68, 69, 70, 71, 72, 74, 76, 78, 82, 84, 86, 87; Иван Шарф көшесі – 1, 2, 3, 4, 5, 6, 7, 8, 9, 10, 11, 12, 13, 14, 15, 16, 17, 18, 24; ИПС көшесі – 1, 3, 4, 5, 6; Элеваторная көшесі – 1, 2, 3, 4, 5, 6, 7, 9, 10, 14, 18; Линейная көшесі – 1, 2, 3,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641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Өтеміс ауылы, Өтеміс көшесі, 26, "Ақмола облысы білім басқармасының Целиноград ауданы бойынша білім бөлімі Өтеміс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Өтеміс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642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Нұресіл ауылы, Қажымұқан көшесі, 2 А, ауылдық клубтың ғимараты.</w:t>
            </w:r>
          </w:p>
          <w:p>
            <w:pPr>
              <w:spacing w:after="20"/>
              <w:ind w:left="20"/>
              <w:jc w:val="both"/>
            </w:pPr>
            <w:r>
              <w:rPr>
                <w:rFonts w:ascii="Times New Roman"/>
                <w:b w:val="false"/>
                <w:i w:val="false"/>
                <w:color w:val="000000"/>
                <w:sz w:val="20"/>
              </w:rPr>
              <w:t>
Шекаралары: Нұресіл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643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Раздольное ауылы, Алтынсарин көшесі, 27, "Ақмола облысы білім басқармасының Целиноград ауданы бойынша білім бөлімі Раздольное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Раздольное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644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Жаңа Жайнақ ауылы, Теректі көшесі, 20, "Ақмола облысы білім басқармасының Целиноград ауданы бойынша білім бөлімі Жаңа Жайнақ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Жаңа Жайнақ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645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Қабанбай батыр ауылы, Бірлік көшесі, 1А, ауылдық клубтың ғимараты.</w:t>
            </w:r>
          </w:p>
          <w:p>
            <w:pPr>
              <w:spacing w:after="20"/>
              <w:ind w:left="20"/>
              <w:jc w:val="both"/>
            </w:pPr>
            <w:r>
              <w:rPr>
                <w:rFonts w:ascii="Times New Roman"/>
                <w:b w:val="false"/>
                <w:i w:val="false"/>
                <w:color w:val="000000"/>
                <w:sz w:val="20"/>
              </w:rPr>
              <w:t>
Шекаралары Бытығай көшесі – 1, 2, 2А, 3, 4, 5, 6, 6А, 7, 8, 8А, 9, 10, 10А, 11, 12, 13, 14, 15, 16, 17, 18, 20, 22, 24, 26; Бірінші көшесі – 1, 2, 3, 4, 5, 6, 7, 8, 9, 10, 12, 13, 14, 15, 16, 17, 18, 19, 20, 21, 22, 23, 24, 25, 26, 27, 28, 29, 30, 32, 34; Екінші көшесі – 1, 2, 3, 4, 5, 6, 7, 8, 9, 10, 11, 12, 13, 14, 15, 16, 17, 18, 19, 20, 21, 22, 23, 24, 25, 26, 27, 28, 29, 30, 31, 33; Үшінші көшесі – 1, 2, 3, 4, 5, 6, 7, 8, 9, 10, 11, 12, 13, 14, 15, 16, 17, 18, 19, 20, 21, 22, 23, 24, 25, 26, 27; Төртінші көшесі – 1, 2, 3, 4, 5, 6, 7, 8, 9, 10, 11, 12, 13, 14, 15, 16, 17, 18, 19, 20, 21, 22, 23, 24, 25; Жастар көшесі – 1, 2/1, 2/2, 3, 4/1, 4/2, 5, 6, 7, 8, 9/1, 9/2, 10, 11, 12, 13, 14, 15, 16/1, 16/2, 17/1, 17/2, 18/1, 18/2, 19, 20, 21, 22, 23, 24, 25, 26, 27, 29, 31, 33, 35, 37, 39, 41, 43, 45, 47, 49, 51, 53, 55, 57, 59, 61; Жастар шағын ауданы – 1, 2, 3, 4, 5, 6, 7, 8, 9, 10, 11, 12, 13, 14, 15, 16, 17, 18, 19, 20, 21, 22, 23, 24, 25, 26, 27, 28, 29, 30, 31, 32, 33, 34, 35; Жамбыл көшесі – 1/1, 1/2, 2/1, 2/2, 2/3, 2/4, 3/1, 3/2, 3/3, 4/1, 4/2, 4/3, 4/4, 4/5, 4/6, 4/7, 4/8, 4/9, 4/10, 4/11, 4/12, 5/1, 5/2, 6/1, 6/2, 6/3, 6/4, 7, 8/1, 8/2, 9/1, 9/2, 10/1, 10/2, 10А/1, 10А/2, 11, 12/1, 12/2, 12/3, 13, 14/1, 14/2, 15, 16/1, 16/2, 17, 18/1, 18/2, 18/3, 18/4, 19, 20/1, 20/2, 20/3, 21, 22/1, 22/2, 23, 24/1, 24/2, 26/1, 26/2, 28, 30, 32, 34, 36/1, 36/2, 29, 31, 33, 35, 37, 39/1, 39/2; Энергетиктер көшесі – 1/1, 1/2, 2/1, 2/2, 3/1, 3/2, 4/1, 4/2, 5/1, 5/2, 6, 7/1, 7/2, 8, 9, 10, 11, 12, 13, 14, 15, 16, 17, 18, 19, 22, 23, 24, 25; Тәуелсіздік көшесі – 1, 2, 3, 4, 5, 6, 7, 8, 9, 10, 12/1, 12/2, 14, 16, 18, 20, 22/1, 22/2, 24, 26, 28, 30, 32, 34; Жағалау көшесі – 2, 3, 4, 5, 6, 7/1, 7/2, 8, 9, 10, 11, 12, 13, 14; Майбалық көшесі – 1, 1А, 2, 3, 3А, 4, 5, 5А, 6, 7, 8, 9, 10/1, 10/2, 11, 12/1, 12/2, 13, 14, 15/1, 15/2, 16, 17, 18, 19/1, 19/2, 20, 21, 22/1, 22/2, 23, 24/1, 24/2, 26/1, 26/2; Борлыкөл көшесі – 1, 2, 2А, 3, 4, 5, 6/1, 6/2, 7/1, 7/2, 8/1, 8/2, 9/1, 9/2, 10/1, 10/2, 11/1, 11/2, 12/1, 12/2, 13/1, 13/2, 14/1, 14/2, 15/1, 15/2, 16/1, 16/2, 17/1, 17/2, 18/1, 18/2, 19/1, 19/2, 20/1, 20/2, 21/1, 21/2, 22/1, 22/2, 23/1, 23/2, 24/1, 24/2, 25/1, 25/2, 27/1, 27/2, 29/1, 29/2, 31/1, 31/2, 33/1, 33/2, 35/1, 35/2, 37/1, 37/2, 39/1, 39/2, 41/1, 41/2, 43, 45; Үш тас көшесі – 1/1, 1/2, 2/1, 2/2, 2/3, 2/4, 3/1, 3/2, 4/1, 4/2, 4/3, 5/1, 5/2, 6/1, 6/2, 6/3, 7/1, 7/2, 8/1, 8/2, 9/1, 9/2, 10/1, 10/2, 11/1, 11/2, 12/1, 12/2, 13/1, 13/2, 14/1, 14/2, 15/1, 15/2 16/1, 16/2, 17/1, 17/2, 18/1, 18/2, 19, 20, 21, 22, 23, 24/1, 24/2, 24/3, 24/4; Ынтымақ көшесі – 1/1, 1/2, 1/3, 1/4, 1/5, 1/6, 1/7, 1/8, 1/9, 1/10, 1/11, 1/12, 1/13, 1/14, 1/15, 1/16, 2/1, 2/2, 2/3, 2/4, 2/5, 2/6, 2/7, 2/8, 2/9, 2/10, 2/11, 2/12, 2/13, 2/14, 2/15, 2/16, 3/1, 3/2, 3/3, 3/4, 3/5, 3/6, 3/7, 3/8, 4/1, 4/2, 4/2, 4/4, 5/1, 5/2, 5/4, 5/5, 5/6, 5/7, 5/8, 5/9, 5/10, 5/11, 5/13, 5/14, 5/15, 5/16, 6/1, 6/2, 6/3, 6/4, 6/5, 6/6, 6/7, 6/9, 6/10, 6/11, 6/12, 7/1, 7/2, 8/1, 8/2, 9/1, 9/2, 10/1, 10/2, 11/1, 11/2, 12,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646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Қызылжар ауылы, Бейбітшілік көшесі, 21, "Ақмола облысы білім басқармасының Целиноград ауданы бойынша білім бөлімі Қызылжар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Қызылжар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647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Сарыадыр ауылы, Орталық көшесі, 10, "Нұра" жауапкершілігі шектеулі серіктестігінің ғимараты.</w:t>
            </w:r>
          </w:p>
          <w:p>
            <w:pPr>
              <w:spacing w:after="20"/>
              <w:ind w:left="20"/>
              <w:jc w:val="both"/>
            </w:pPr>
            <w:r>
              <w:rPr>
                <w:rFonts w:ascii="Times New Roman"/>
                <w:b w:val="false"/>
                <w:i w:val="false"/>
                <w:color w:val="000000"/>
                <w:sz w:val="20"/>
              </w:rPr>
              <w:t>
Шекаралары: Сарыадыр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648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Нұра ауылы, Орталық көшесі, 14, "Нұра" жауапкершілігі шектеулі серіктестігінің ғимараты.</w:t>
            </w:r>
          </w:p>
          <w:p>
            <w:pPr>
              <w:spacing w:after="20"/>
              <w:ind w:left="20"/>
              <w:jc w:val="both"/>
            </w:pPr>
            <w:r>
              <w:rPr>
                <w:rFonts w:ascii="Times New Roman"/>
                <w:b w:val="false"/>
                <w:i w:val="false"/>
                <w:color w:val="000000"/>
                <w:sz w:val="20"/>
              </w:rPr>
              <w:t>
Шекаралары: Нұра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649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Қараөткел ауылы, Кенесары хан көшесі, 2 Д, "Ақмола облысы білім басқармасының Целиноград ауданы бойынша білім бөлімі Қараөткел ауылының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Наурызбай батыр көшесі – 1, 2, 3, 4, 5, 6, 7, 8, 9, 10, 11, 12, 13, 14, 15, 16, 17, 18, 19, 20, 21, 22, 23, 24; Қарасай батыр көшесі – 1, 2, 3, 4, 5, 6, 7, 8, 9, 10, 11, 12, 13, 14, 15, 16, 17, 18, 19, 20, 21, 22, 23, 24, 25, 26; Әмір Темір көшесі – 1, 2, 3, 4, 5, 6, 7, 8, 9, 10, 11, 12, 13, 14, 15, 16, 17, 18, 19, 20, 21, 22, 23, 24, 25, 26, 27, 28; Қозыкөш көшесі – 1, 2, 3, 4, 5, 6, 7, 8, 9, 10, 11, 12, 13, 14, 15, 16, 17, 18, 19, 20, 21, 22, 23; Бұзықты көшесі – 1, 2, 3, 4, 5, 6, 7, 8, 9, 10, 11, 12, 13, 14, 15, 16, 17, 18, 19, 20, 21, 22, 23, 24, 25, 26, 27, 28, 29, 30, 31; Лев Гумилев көшесі – 1, 2, 3, 4, 5, 6, 7, 8, 9, 10, 11, 12, 13, 14, 15, 16, 17, 18, 19, 20, 21, 22, 23, 24, 25, 26, 27, 28, 29, 30, 31, 32; Бөгенбай батыр көшесі – 1, 2, 3, 4, 5, 6, 7, 8, 9, 10, 11, 12, 13, 14, 15, 16, 17, 18, 19, 20, 21, 22, 23, 24, 25, 26, 27, 28, 29, 30, 31, 32, 33, 34, 35, 36, 37, 38; Әлихан Бөкейханов көшесі – 1, 2, 3, 4, 5, 6, 7, 8, 9, 10, 11, 12, 13, 14, 15, 16, 17, 18, 19, 20, 21, 22, 23, 24, 25, 26, 27, 28, 29, 30, 31, 32, 33, 34, 35, 36, 37, 38, 39, 40, 41, 42, 43, 44, 45, 46; Талдыкөл көшесі – 1, 2, 3, 4, 5, 6, 7, 8, 9, 10, 11, 12, 13, 14, 15, 16, 17, 18, 19, 20, 21, 22, 23, 24, 25, 26, 27, 28, 29, 30, 31, 32, 33, 34, 35, 36; Жеңіс көшесі – 1, 2, 3, 4, 5, 6, 7, 8, 9, 10, 11, 12, 13, 14, 15, 16, 17, 18, 19, 20, 21, 22, 23, 24, 25, 26, 27, 28, 29, 30, 31, 32, 33, 34, 35, 36; Ахмет Байтұрсынов көшесі – 1, 2, 3, 4, 5, 6, 7, 8, 9, 10, 11, 12, 13, 14, 15, 16, 17, 18, 19, 20, 21, 22, 23, 24; Шоқан Уалиханов көшесі – 1, 2, 3, 4, 5, 6, 7, 8, 9, 10, 11, 12, 13, 14, 15, 16, 17, 18, 19, 20, 21, 22, 23, 24, 25, 26, 27, 28, 29, 30, 31, 32, 33, 34, 35, 36, 37, 38, 39, 40, 41, 42, 43, 44, 45, 46, 47, 48, 49, 50, 51, 52, 53, 54, 55, 56; Тұрар Рысқұлов көшесі – 1, 2, 3, 4, 5, 6, 7, 8, 9, 10, 11, 12, 13, 14, 15, 16, 17, 18, 19, 20, 21, 22, 23, 24, 25, 26, 27, 28, 29, 30, 31, 32, 33, 34, 35, 36, 37, 38, 39, 40, 41, 42, 43, 44, 45, 46, 47, 48, 49, 50, 51, 52, 53, 54, 55, 56; Ғабит Мүсірепов көшесі – 1, 2, 3, 4, 5, 6, 7, 8, 9, 10, 11, 12, 13, 14, 15, 16, 17, 18, 19, 20, 21, 22, 23, 24, 25, 26, 27, 28, 29, 30, 31, 32, 33, 34, 35, 36, 37, 38, 39, 40, 41, 42, 43, 44, 45, 46, 47, 48, 49, 50, 51, 52, 53; Жамбыл Жабаев көшесі – 1, 2, 3, 4, 5, 6, 7, 8, 9, 10, 11, 12, 13, 14, 15, 16, 17, 18, 19, 20, 21, 22, 23, 24, 25, 26, 27, 28, 29, 30, 31, 32, 33, 34, 35, 36, 37, 38, 39, 40, 41, 42, 43, 44, 45, 46, 47, 48, 49, 50, 51, 52, 53, 54, 55, 56, 67, 58, 59, 60, 61, 62, 63, 64, 65, 66; Шәмші Қалдаяқов көшесі – 1, 2, 3, 4, 5, 6, 7, 8, 9, 10, 11, 12, 13, 14, 15, 16, 17, 18, 19, 20, 21, 22, 23, 24, 25, 26, 27, 28, 29, 30, 31, 32, 33, 34, 35, 36, 37, 38, 39, 40, 41, 42, 43, 44, 45, 46, 47, 48, 49, 50, 51, 52, 53, 54, 55, 56, 57, 58, 59, 60, 61, 62, 63; Домалақ ана көшесі – 1, 2, 3, 4, 5, 6; Амангелді Иманов көшесі – 1, 2, 3, 4, 5, 6, 7, 8, 9, 10, 11, 12, 13, 14, 15, 16, 17, 18, 19, 20, 21, 22, 23, 24, 25, 26, 27, 28, 29, 30, 31, 32, 33, 34, 35, 36, 37, 38, 39, 40, 41, 42, 43, 44, 45, 46, 47, 48, 49, 50, 51, 52, 53, 54, 55, 56, 57, 58, 59, 60, 61, 62; Сарыарқа көшесі – 1, 2, 3, 4, 5, 6, 7, 8, 9, 10, 11, 12, 13, 14, 15, 16, 17, 18, 19, 20, 21, 22, 23, 24, 25, 26, 27, 28, 29, 30, 31, 32, 33, 34, 35, 36, 37, 38, 39, 40, 41, 42, 43, 44, 45, 46, 47, 48, 49, 50, 51, 52, 53, 54, 55, 56, 57, 58; Ілияс Жансүгіров көшесі – 1, 2, 3, 4, 5, 6, 7, 8, 9, 10, 11, 12, 13, 14, 15, 16, 17, 18, 19, 20, 21, 22, 23, 24, 25, 26, 27, 28, 29, 30, 31, 32, 33, 34, 35, 36, 37, 38, 39, 40, 41, 42, 43, 44, 45, 46, 47, 48, 49, 50, 51, 52, 53, 54, 55, 56, 57, 58, 59, 60, 61, 62, 63, 64, 65, 66, 67, 68, 69, 70, 71, 72, 73, 74, 75, 76, 77, 78, 79, 80, 81; Кемаль Акишев көшесі – 1, 2, 3, 4, 5, 6, 7, 8, 9, 10, 11, 12, 13, 14, 15, 16, 17, 18, 19, 20, 21, 22, 23, 24, 25, 26, 27, 28, 29, 30, 31, 32, 33, 34, 35, 36, 37, 38, 39, 40, 41, 42, 43, 44, 45, 46, 47, 48, 49, 50, 51, 52, 53, 54, 55, 56, 57, 58, 59, 60, 61, 62, 63, 64, 65, 66, 67, 68, 69, 70, 71, 72, 73, 74, 75, 76, 77, 78, 79, 80; Мұстафа Шоқай көшесі – 1, 2, 3, 4, 5, 6, 7, 8, 9, 10, 11, 12, 13, 14, 15, 16, 17, 18, 19, 20, 21, 22, 23, 24, 25, 26, 27, 28, 29, 30, 31, 32, 33, 34, 35, 36, 37, 38, 39, 40, 41, 42, 43, 44, 45, 46, 47, 48, 49, 50, 51, 52, 53, 54, 55, 56, 57, 58, 59, 60, 61, 62, 63, 64, 65, 66, 67, 68, 69, 70, 71, 72, 73, 74, 75, 76, 77, 78, 79, 80; Бұқар жырау көшесі – 1, 2, 3, 4, 5, 6, 7, 8, 9, 10, 11, 12, 13, 14, 15, 16, 17, 18, 19, 20, 21, 22, 23, 24, 25, 26, 27, 28, 29, 30, 31, 32, 33, 34, 35, 36, 37, 38, 39, 40, 41, 42, 43, 44, 45, 46, 47, 48, 49, 50, 51, 52, 53, 54, 55, 56, 57, 58, 59, 60, 61, 62, 63, 64, 65, 66, 67, 68, 69, 70, 71, 72; Кенесары хан көшесі – 1, 2, 3, 4, 5, 6, 7, 8, 9, 10, 11, 12, 13, 14, 15, 16, 17, 18, 19, 20, 21, 22, 23, 24, 25, 26, 27, 28, 29, 30, 31, 32, 33, 34, 35, 36, 37, 38, 39, 40, 41, 42, 43, 44, 45, 46, 47, 48, 49, 50, 51, 52; Қабанбай батыр көшесі – 1, 2, 3, 4, 5, 6, 7, 8, 9, 10, 11, 12, 13, 14, 15, 16, 17, 18; Бошан көшесі – 1, 2, 3, 4, 5, 6, 7, 8, 9, 10, 11, 12, 13, 14, 15, 16, 17, 18, 19, 20, 21, 22, 23, 24, 25, 26, 27, 28, 29, 30, 31, 32, 33, 34, 35, 36, 37, 38; Ыбырай Алтынсарин көшесі – 1, 2, 3, 4, 5, 6, 7, 8, 9, 10, 11, 12, 13, 14; Мәлік Ғабдулин көшесі – 1, 2, 3, 4, 5, 6, 7, 8, 9, 10, 11, 12, 13, 14, 15, 16; Сәбит Мұқанов көшесі – 1, 2, 3, 4, 5, 6, 7, 8, 9, 10, 11, 12, 13, 14, 15, 16; Мұхтар Әуезов көшесі – 1, 2, 3, 4, 5, 6, 7, 8, 9, 10, 11, 12, 13, 14, 15, 16, 17, 18, 19; Сәкен Сейфуллин көшесі – 1, 2, 3, 4, 5, 6, 7, 8, 9, 10, 11, 12, 13, 14, 15, 16, 17, 18, 19, 20, 21, 22, 23, 24, 25, 26, 27, 28; Әйтеке би көшесі – 1, 2, 3, 4, 5, 6, 7, 8, 9, 10, 11, 12, 13, 14, 15, 16, 17, 18, 19, 20, 21, 22, 23, 24, 25, 26, 27, 28, 29, 30; Төле би көшесі – 1, 2, 3, 4, 5, 6, 7, 8, 9, 10, 11, 12, 13, 14, 15, 16, 17, 18, 19, 20, 21; Қазыбек би көшесі – 1, 2, 3, 4, 5, 6, 7, 8, 9, 10, 11, 12, 13, 14, 15, 16, 17, 18, 19, 20, 21, 22, 23, 24, 25, 26, 27, 28, 29, 30, 31, 32, 33, 34, 35, 36, 37, 38, 39, 40, 41, 42, 43, 44, 45, 46; Абылай хан көшесі – 1, 2, 3, 4, 5, 6, 7, 8, 9, 10, 11, 12, 13, 14, 15, 16, 17, 18, 19, 20, 21, 22; Мағжан Жұмабаев көшесі – 1, 2, 3, 4, 5, 6, 7, 8, 9, 10, 11, 12, 13, 14, 15, 16, 17, 18, 19, 20, 21, 22, 23, 24, 25, 26, 27, 28, 29, 30, 31, 32, 33, 34, 35, 36, 37, 38, 39, 40, 41, 42, 43, 44, 45, 46, 47, 48, 49, 50, 51, 52, 53, 54, 55, 56, 57, 58; Әлия Молдағұлова көшесі – 1, 2, 3, 4, 5, 6, 7, 8, 9, 10, 11, 12, 13, 14, 15, 16, 17, 18, 19, 20, 21, 22, 23, 24, 25, 26, 27, 28; Қажымұқан Мұңайтпасов көшесі – 1, 2, 3, 4, 5, 6, 7, 8, 9, 10, 11, 12, 13, 14, 15, 16, 17, 18, 19, 20, 21, 22, 23, 24, 25; Абай Құнанбаев көшесі – 1, 2, 3, 4, 5, 6, 7, 8, 9, 10, 11, 12, 13, 14, 15, 16, 17, 18, 19, 20, 21, 22, 23, 24, 25, 26, 27, 28, 29, 30, 31, 32, 33, 34, 35,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650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Қараөткел ауылы, Пятилетка көшесі, 9 Б, "Ақмола облысы білім басқармасының Целиноград ауданы бойынша білім бөлімі Қараөткел ауылының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Есіл көшесі – 1, 2, 3, 4, 5, 6, 7, 8, 9, 10, 11, 12, 13, 14, 15, 16, 17, 18, 19, 20, 21, 22, 23, 24, 25, 26; Астана көшесі – 1, 2, 3, 4, 5, 6, 7, 8, 9, 10, 11, 12, 13, 14, 15, 16, 17, 18, 19, 20, 21, 22, 23, 24, 25; Ертіс көшесі – 1, 2, 3, 4, 5, 6, 7, 8, 9, 10, 11, 12, 13, 14, 15, 16, 17, 18, 19, 20, 21, 22, 23, 24, 25, 26; Дінмұхаммед Қонаев көшесі – 1, 2, 3, 4, 5, 6, 7, 8, 9, 10, 11, 12, 13, 14, 15, 16, 17, 18, 19, 20, 21, 22, 23, 24, 25, 26; Шәкен Айманов көшесі – 1, 2, 3, 4, 5, 6, 7, 8, 9, 10, 11, 12, 13, 14, 15, 16; Сұлтанмахмұт Торайғыров көшесі – 1, 2, 3, 4, 5, 6, 7, 8, 9, 10, 11, 12, 13, 14, 15, 16, 17, 18, 19, 20, 21, 22, 23, 24, 25, 26, 27, 28, 29; Жүсіпбек Аймауытов көшесі – 1, 2, 3, 4, 5, 6, 7, 8, 9, 10, 11, 12, 13, 14, 15, 16, 17, 18, 19, 20, 21, 22, 23, 24, 25; Шәкәрім Құдайбердиев көшесі – 1, 2, 3, 4, 5, 6, 7, 8, 9, 10, 11, 12, 13, 14, 15, 16, 17, 18, 19, 20, 21, 22, 23, 24; Ілияс Есенберлин көшесі – 1, 2, 3, 4, 5, 6, 7, 8, 9, 10, 11, 12, 13, 14, 15, 16, 17, 18, 19, 20, 21, 22, 23, 24, 25, 26; Қызылжар көшесі – 1, 2, 3, 4, 5, 6, 7, 8, 9, 10, 11, 12, 13, 14, 15, 16, 17, 18, 19, 20, 21, 22; Әбу Насыр Әл-Фараби көшесі – 1, 2, 3, 4, 5, 6, 7, 8, 9, 10, 11, 12, 13, 14, 15, 16, 17, 18, 19, 20, 21, 22, 23, 24, 25, 26; Бейімбет Майлин көшесі – 1, 2, 3, 4, 5, 6, 7, 8, 9, 10, 11, 12, 13, 14, 15, 16, 17, 18, 19, 20, 21, 22, 23, 24, 25, 26, 27, 28, 29, 30, 31; Еңбекші көшесі – 1, 2, 3, 4, 5, 6, 7, 8, 9, 10, 11, 12, 13, 14, 15, 16, 17, 18, 19, 20, 21, 22, 23, 24, 25, 26, 27, 28, 29, 30, 31, 32, 33, 34, 35, 36, 37, 38, 39; Кәукен Кенжетайұлы көшесі – 1, 2, 3, 4, 5, 6, 7, 8, 9, 10, 11, 12, 13, 14, 15, 16, 17, 18, 19, 20, 21, 22, 23, 24, 25, 26, 27, 28, 29, 30, 31, 32, 33, 34, 35, 36, 37, 38, 39, 40, 41; Дружба көшесі – 1, 2, 3, 4, 5, 6, 7, 8, 9, 10, 11, 12, 13, 14, 15, 16, 17, 18, 19, 20, 21, 22, 23, 24, 25, 26, 27, 28, 29, 30, 31, 32, 33, 34, 35, 36, 37, 38, 39, 40, 41, 42, 43, 44, 45; Баубек Бұлқышев көшесі – 1, 2, 3, 4, 5, 6, 7, 8, 9, 10, 11, 12, 13, 14, 15, 16, 17, 18, 19, 20, 21, 22, 23, 24, 25, 26, 27, 28, 29, 30, 31, 32, 33, 34, 35, 36, 37, 38; Хамит Ерғалиев көшесі – 1, 2, 3, 4, 5, 6, 7, 8, 9, 10, 11, 12, 13, 14, 15, 16, 17, 18, 19, 20, 21, 22, 23, 24, 25, 26, 27; Строительная көшесі – 1, 2, 3, 4, 5, 6, 7, 8, 9, 10, 11, 12, 13, 14, 15, 16, 17, 18, 19, 20, 21, 22, 23; Евгений Брусиловский көшесі – 1, 2, 3, 4, 5, 6, 7, 8, 9, 10, 11, 12, 13, 14, 15, 16, 17, 18, 19, 20, 21, 22, 23, 24, 25, 26, 27, 28; Степная көшесі – 1, 2, 3, 4, 5, 6, 7, 8, 9, 10, 11, 12, 13, 14, 15, 16, 17, 18, 19, 20, 21, 22, 23, 24, 25, 26, 27, 28, 29, 30, 31, 32, 33, 34, 35, 36, 37, 38; Бәйтерек көшесі – 1, 2, 3, 4, 5, 6, 8, 9, 10, 11, 12, 13, 14, 15, 16, 17, 18, 19, 20, 21, 22, 23, 24, 25, 26, 27, 28, 29; Нұра көшесі – 1, 2, 3, 4, 5, 6, 7, 8, 9, 10, 11, 12, 13, 14, 15, 16, 17, 18, 19, 20, 21, 22, 23, 24, 25, 26, 27, 28, 29, 30, 31, 32, 33, 34, 35, 36, 37, 38, 39, 40, 41, 42, 43, 44, 45, 46, 47, 48, 49, 50; Қайым Мұхамедханов көшесі – 1, 2, 3, 4, 5, 6, 7, 8, 9, 10, 11, 12, 13, 14, 15, 16, 17, 18, 19, 20, 21, 22, 23, 24, 25, 26, 27, 28, 29, 30, 31, 32, 33, 34, 35, 36, 37, 38, 39, 40, 41, 42, 43, 44, 45, 46, 47, 48, 49, 50, 51, 52, 53, 54, 55, 56, 57, 58, 59, 60, 61, 62, 63, 64, 65, 66, 67, 68, 69, 70, 71, 72, 73, 74, 75, 76, 77, 78, 79, 80, 81, 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651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Қаражар ауылы, учетный квартал 070, құрылыс 1, "Ақмола облысы білім басқармасының Целиноград ауданы бойынша білім бөлімі Қаражар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Қаражар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652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Жаңажол ауылы, Қуанышбаев көшесі, 15, "Ақмола облысы білім басқармасының Целиноград ауданы бойынша білім бөлімі Жаңажол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Жаңажол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653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Қоянды ауылы, Әл– Фараби көшесі, 1, "Ақмола облысы білім басқармасының Целиноград ауданы бойынша білім бөлімі Қоянды ауылының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Мұхамедрақым Жүнісов көшесі – 001, 1, 10, 101, 1010, 103, 103/1, 105, 11, 12, 13, 14, 15, 159, 16, 160, 161, 17а, 17, 18, 19, 2/3, 2, 2/1, 2/2, 2/3, 2/4, 20, 21, 22, 23, 24, 25, 26, 27, 28, 28/1, 29, 3, 3/1,31, 32, 33, 34, 35, 36, 37, 38, 39/1, 39/2, 4/1, 40, 41, 43, 43а, 44, 44д, 45, 46/1, 46/2, 47, 49, 50, 51/1, 51/2, 53, 54, 55, 57/1, 61/3, 61/2, 63а, 63/1, 65, 65б, 65г, 69, 70, 71, 73, 73/1, 73а, 73а/1, 75, 77, 77/1, 77/2, 79/1, 80, 81/1, 81/2, 83а, 85, 87/1, 87/2, 88, 89, 90, 91, 92, 93, 94а, 95, 96, 97, 99; участок – 1; участок – 7; 113/1, 113/2, 115/1, 115/2, 117, 119, 119/1, 121, 123, 125, 127/1, 127/2, 129, 129/1, 131, 133, 135, 137а, 137, 139, 141, 143, 145, 147, 149, 151, 1553, 155,1 57, 50, 50а, 50б, 52/1, 52/2, 54, 56, 58, 64, 66, 68, 70, 72, 74, 74/1, 76, 78/1, 78, 80, 82, 84, 86, 88, 90, 92, 94, 96, 98, 98а, 98б, 98в, 100, 100а; Рахым Рамазанов көшесі – 55а, 16, 22, 33, 34/1, 39, 50, 51/1, 54а, 55б; участок – 37, участок – 52; участок – 54, 42, 10, 34/1, 52, 12, 12б, 13, 13а, 20, 28, 29, 40, 54а, 55а; участок – 16; участок – 43; участок – 54; участок – 11/1, 11/2, 12а, 13/1, 13/2, 14, 15/1, 15/2, 16, 18, 19/1, 19/2, 2/1, 20/2, 21/1, 21/2, 24,27, 27/1, 30, 30/1, 30/2, 31, 32/1, 32/2, 33, 34/1, 36/1, 36/2, 38/2, 4, 6, 8; Әлия Молдагулова көшесі – 1, 3, 4, 5, 6, 7, 8, 9, 10, 11, 13, 1516, 17, 18, 19, 20, 21, 22, 23, 24, 25, 26, 27, 28, 29, 30, 31, 32, 33, 34, 35, 36, 37, 38, 40, 41; Абай Кұнанбаев көшесі – 1, 1б, 14а, 33а, 33б, 33в, 33, 5, 5д, 6а, 6б, 3д, 10, 12, 13, 15, 16, 17, 19, 22, 23, 25, 28, 32/1, 32/2, 34, 35, 37, 39, 40, 41, 42, 43, 44, 45, 49, 55, 60, 70, 81; участок – 93; Қоянды көшесі – 1, 11, 12, 13, 14/1, 14/2, 15, 16, 17, 17/2, 18, 19, 20, 21, 22, 24, 25, 26, 27, 28, 29, 31, 32/1, 32/2, 33/1, 33/1, 33/2, 34, 35, 36, 37/1, 37, 38, 39, 4, 40, 41а, 41б, 41в, 41, 43, 45, 46, 47, 48, 49, 50, 50, 50/1, 53, 54/1, 54/2, 56, 57, 58, 59, 60, 61, 62, 63, 64, 65, 66, 67, 68а, 68, 69, 70, 71, 72, 73, 75, 76, 77, 78, 79, 80, 81, 82, 83, 84, 86, 85, 87, 87б, 88, 89а, 90, 93; участок – 2а; Мұстафа Шоқай көшесі – 1, 12, 13, 14, 15, 16, 17, 17/1,18, 19, 20, 21/1, 21/2, 22, 23, 24/1, 24/2, 25, 26, 27, 28, 29, 3/1, 3/2, 30, 31, 32, 33, 34, 35, 36а, 36, 39, 40, 40/1, 40/2, 41, 41/2, 42, 43, 43/1, 44, 46, 47, 48, 5б, 5, 51, 53, 54, 55, 56, 57, 57/2, 58, 59, 60/1, 60/2, 61, 62, 63, 64, 65, 66, 67, 68, 69, 70, 71, 72, 73, 74, 75, 76, 77, 78, 80, 81, 82, 83, 84/1, 84/2, 85, 86, 87а, 87б, 87в, 87, 88а, 88А, 89, 90, 91; участок – 11, 5, 5/1; Шапағат көшесі – 1, 10/1, 10/2, 11, 12, 13, 15, 16, 17, 18/1, 18/2, 19, 20, 22, 23, 24, 24/1, 25, 26, 27, 28, 29, 3/1, 31, 32, 33, 34, 35, 36, 37, 38, 4/2, 41, 42, 43/1, 43/2, 44, 44/1, 45/2, 46, 47, 50, 51, 52, 53, 55, 58, 59, 6а/2, 60, 62, 63, 64, 65/1, 65/2, 66, 68, 69, 6а/1, 70, 71, 72, 78, 79, 80, 80/1, 80/2, 84, 85, 88, 88/1, 89, 90, 91, 95; Мәншүк Маметова көшесі – 1, 12, 13, 14, 15, 16, 17, 18, 19а, 19, 2а, 2в, 2г, 2д, 2, 20а, 20, 21, 22, 23, 24, 25, 26, 29, 30, 30а, 31, 32, 33, 34, 35, 36, 37, 38, 4б, 4, 40, 42, 44, 45, 46, 47/1, 47/2, 48, 49, 5/2, 50, 51, 52, 53, 54, 56, 57/1, 57/2, 58, 59, 6б/1, 6б/2, 6, 61, 62, 63, 64, 65, 66, 67, 68, 69, 7, 70, 71, 72, 74, 75, 76, 77, 78, 79, 80, 81, 82, 82а, 84а, 84а/1, 84, 85, 86/1, 86/2, 87, 88, 89, 91, 90, 93/1, 95, 97а, 97; участок – 29; участок – 4; участок – 41; Кенесары көшесі – 1а, 1, 10, 11, 12, 13, 14, 15, 16, 16/2, 17, 20, 21, 22, 23, 24, 25, 27, 28, 29, 3, 30, 31, 32, 33, 34, 35, 36, 37, 38, 39, 40, 41, 42, 44, 44/1, 46, 47, 48, 49, 50, 51, 52, 54, 55, 55/2, 56, 57, 58/1, 58/2, 59, 60, 61, 62, 63, 65, 66, 67/1, 67/2, 68, 69, 70, 71, 72, 73, 74, 75, 76, 77, 78, 79, 80, 81, 82, 83, 84/1, 84/2, 84/3, 85, 86, 87, 87а, 88, 89, 90, 91, 92, 94а, 94б, 94; Қабанбай батыр көшесі – 1, 10, 10/2, 11, 12, 13, 15, 16, 17, 18, 19, 20, 21, 23, 24, 26/1, 26/2, 27, 28, 3д, 30, 31, 31а, 33, 34, 36, 35, 37, 38, 39, 40, 41, 42а, 42б, 43, 44, 45, 46, 47, 48, 49, 5/1, 5/2, 50/1, 50/2, 51, 52, 53, 55, 56, 57, 59, 60, 62/1, 62/2, 64, 68, 70, 74, 76, 78, 80/1, 80/2, 82, 9; участок – 4; участок – 1а, 1а/1, 10б, 13а, 14а/1, 14а/2, 14а/3, 14а/4, 14а, 14а, 15а/1, 15а/2, 15а/3, 15а, 15а, 1а, 2а/1, 2а/2, 26, 32, 8а/1, 8а/2, 8а, 9б, 9а, 11а, 11/а, 115, 12/а, 13/а, 154, 169, 4, 4а, 5/1а, 5/5,54/1а,6а; Жеңіс көшесі – 1, 11б, 13, 1, 1а/1, 1а/2, 3, 5, 6б, 7, 7/1, 7б, 9, 9а, 9а/2, 9б; Мәлік Габдуллин көшесі – участок – 3, 12, 14, 16, 17, 19, 1, 2/1, 24, 26, 30, 34, 35, 39, 40, 41, 43, 45, 5, 6, 8, 81, 97; участок – 126; участок – 13; участок – 17; участок – 85; Әл Фараби көшесі – 13, 19, 25, 236, 11, 1, 15, 23, 3; Ыбырай Алтынсарин көшесі – 14, 18, 19, 219, 24а, 24, 25, 26, 29, 31, 32, 33, 34, 37, 39, 42, 6; Қазақстан көшесі – 12, 16, 19, 20, 22, 25, 28, 28а, 33, 35, 38, 40, 4а, 5, 37; Тоқтар Аубакиров көшесі – 15, 5, 9; Тәуелсіздік көшесі – 10, 11, 12, 13, 14, 15, 17, 18а, 19, 20, 24а, 25, 27, 29, 33, 35, 4, 7, 8а, 8г; участок – 3; участок – 31; участок– 33; Болашақ көшесі – 1, 10, 11, 12, 13, 17, 18, 1а, 20, 21, 26, 27, 28а, 29, 30, 33, 36, 37, 3б, 4, 40, 42, 44, 44/1, 49, 50, 56, 68, 8б, 8в, участок – 13; участок – 20; участок – 3; участок – 35; участок – 5/1; участок – 5/2; Дінмұхамед Қонаев көшесі – 10, 12, 18, 2, 21, 21, 23, 24, 25, 28, 3, 32, 34, 38, 40, 44, 5/1, 5/2, 56, 6, 8, 9; участок – 11; участок – 41; Қаныш Сәтпаев көшесі – 10, 13, 14, 18, 2, 20, 21, 30, 31, 31, 32, 32а, 34б, 34, 34/1, 37а, 37б, 39, 40, 43, 47, 5, 6, 7, 9; участок – 209; участок – 33; Қажымұқан Мұнайтпасов көшесі – 1а, 1, 10, 11, 11а, 12, 13а, 13, 15а, 15, 16, 19, 23, 24, 25а, 25, 27, 30, 4, 5, 6, 7, 8, 9; участок – 65; участок – 90; участок – 1; Сағадат Нұрмағамбетов көшесі – 10, 11, 12, 13, 14, 15, 16, 17, 22, 25, 26, 28, 30, 31а, 32, 33, 34а, 38, 40, 42, 46, 48, 54, 6, 60, 7, 72, 8, 9; участок - 120; участок - 134; участок - 180; участок - 182; Шоқан Уалиханов көшесі – 1, 13, 23, 3, 37, 39, 45, 47а, 49, 51, 53, 54, 58, 60а, 61, 7,75, 75/1; участок – 148; участок – 152; участок – 181; 49а, 55а, 85; Бауыржан Момышұлы көшесі – 1, 10, 12/1, 12/2, 13, 17, 19, 20, 22, 23/1, 25, 27, 29, 30, 39, 4, 5, 6, 7, 8, 9; участок – 2; Амангелді Иманов көшесі – 10, 14, 16, 17, 19, 21, 24, 26, 27, 28, 30, 34, 6а, 6; участок – 11; участок – 19; участок – 40; Рақымжан Қошқарбаев көшесі – 10, 13, 16, 2, 9; участок – 12; Таңатар көшесі – 1, 2, 3, 4, 5, 7, 9,10; Еңбек көшесі – 1, 2, 4, 5, 8, 10, 12, 14, 16, 18, 20, 22, 24; Мереке көшесі – 1, 3, 5, 7, 9, 11, 13, 15, 17, 19, 21, 23, 24, 2, 4, 6, 8, 10, 12, 14, 16, 18, 20, 22, 24; Байқоңыр көшесі – 1, 3, 5, 7, 9, 11, 13, 15, 17, 19, 21, 23, 25, 27, 2, 4, 6, 8, 10, 12, 14, 16, 18, 20, 22, 24, 26, 28; Көкпар көшесі – 5, 7, 9, 11, 13, 15, 17, 19, 21, 8, 10, 12, 14, 16, 18, 20, 22; микрорайон 12 – участок – 113; участок – 115; участок – 117; участок – 119; участок – 109; участок – 33; участок – 31; микрорайон 3а – 1, 2, 3, 4, 5, 6, 7, 8, 9, 10, 11, 12, 13, 14, 15, 16, 17, 18, 19, 20, 21, 22, 23, 24, 25, 26, 27, 28, 29, 30, 31, 32, 33, 34, 35, 36, 37, 38, 39, 40, 41, 42, 43, 44, 45, 46, 47, 48, 49, 50, 51, 52, 53, 54, 55, 56, 57, 58, 59, 60, 61, 62, 63, 64, 65, 66, 67, 68, 69, 70, 71, 72, 73, 74, 75, 76, 77, 78, 79, 80, 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654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Шұбар ауылы, Тәуелсіздік көшесі, 19, "Ақмола облысы білім басқармасының Целиноград ауданы бойынша білім бөлімі Шұбар ауылының негізгі орта мектебі мектебі" коммуналдық мекемесінің ғимараты.</w:t>
            </w:r>
          </w:p>
          <w:p>
            <w:pPr>
              <w:spacing w:after="20"/>
              <w:ind w:left="20"/>
              <w:jc w:val="both"/>
            </w:pPr>
            <w:r>
              <w:rPr>
                <w:rFonts w:ascii="Times New Roman"/>
                <w:b w:val="false"/>
                <w:i w:val="false"/>
                <w:color w:val="000000"/>
                <w:sz w:val="20"/>
              </w:rPr>
              <w:t>
Шекаралары: Шұбар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655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Аққайың ауылы, Мира көшесі, 26, "Шапағат" арнайы әлеуметтік қызметтер көрсету орталығы" коммуналдық мемлекеттік мекемесінің ғимараты.</w:t>
            </w:r>
          </w:p>
          <w:p>
            <w:pPr>
              <w:spacing w:after="20"/>
              <w:ind w:left="20"/>
              <w:jc w:val="both"/>
            </w:pPr>
            <w:r>
              <w:rPr>
                <w:rFonts w:ascii="Times New Roman"/>
                <w:b w:val="false"/>
                <w:i w:val="false"/>
                <w:color w:val="000000"/>
                <w:sz w:val="20"/>
              </w:rPr>
              <w:t>
Шекаралары: Аққайың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Ақмола облысы Целиноград ауданы әкімінің 02.12.2021 </w:t>
            </w:r>
            <w:r>
              <w:rPr>
                <w:rFonts w:ascii="Times New Roman"/>
                <w:b w:val="false"/>
                <w:i w:val="false"/>
                <w:color w:val="ff0000"/>
                <w:sz w:val="20"/>
              </w:rPr>
              <w:t>№ 9</w:t>
            </w:r>
            <w:r>
              <w:rPr>
                <w:rFonts w:ascii="Times New Roman"/>
                <w:b w:val="false"/>
                <w:i w:val="false"/>
                <w:color w:val="ff0000"/>
                <w:sz w:val="20"/>
              </w:rPr>
              <w:t xml:space="preserve"> (оның алғашқы ресми жарияланған күнінен кейін күнтізбелік он күн өткен соң қолданысқа енгізіледі) шешімімен.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Ақмола облысы Целиноград ауданы әкімінің 02.12.2021 </w:t>
            </w:r>
            <w:r>
              <w:rPr>
                <w:rFonts w:ascii="Times New Roman"/>
                <w:b w:val="false"/>
                <w:i w:val="false"/>
                <w:color w:val="ff0000"/>
                <w:sz w:val="20"/>
              </w:rPr>
              <w:t>№ 9</w:t>
            </w:r>
            <w:r>
              <w:rPr>
                <w:rFonts w:ascii="Times New Roman"/>
                <w:b w:val="false"/>
                <w:i w:val="false"/>
                <w:color w:val="ff0000"/>
                <w:sz w:val="20"/>
              </w:rPr>
              <w:t xml:space="preserve"> (оның алғашқы ресми жарияланған күнінен кейін күнтізбелік он күн өткен соң қолданысқа енгізіледі) шешімімен.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Ақмола облысы Целиноград ауданы әкімінің 02.12.2021 </w:t>
            </w:r>
            <w:r>
              <w:rPr>
                <w:rFonts w:ascii="Times New Roman"/>
                <w:b w:val="false"/>
                <w:i w:val="false"/>
                <w:color w:val="ff0000"/>
                <w:sz w:val="20"/>
              </w:rPr>
              <w:t>№ 9</w:t>
            </w:r>
            <w:r>
              <w:rPr>
                <w:rFonts w:ascii="Times New Roman"/>
                <w:b w:val="false"/>
                <w:i w:val="false"/>
                <w:color w:val="ff0000"/>
                <w:sz w:val="20"/>
              </w:rPr>
              <w:t xml:space="preserve"> (оның алғашқы ресми жарияланған күнінен кейін күнтізбелік он күн өткен соң қолданысқа енгізіледі) шешімімен.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Ақмола облысы Целиноград ауданы әкімінің 29.12.2022 </w:t>
            </w:r>
            <w:r>
              <w:rPr>
                <w:rFonts w:ascii="Times New Roman"/>
                <w:b w:val="false"/>
                <w:i w:val="false"/>
                <w:color w:val="ff0000"/>
                <w:sz w:val="20"/>
              </w:rPr>
              <w:t>№ 6</w:t>
            </w:r>
            <w:r>
              <w:rPr>
                <w:rFonts w:ascii="Times New Roman"/>
                <w:b w:val="false"/>
                <w:i w:val="false"/>
                <w:color w:val="ff0000"/>
                <w:sz w:val="20"/>
              </w:rPr>
              <w:t xml:space="preserve"> (оның алғашқы ресми жарияланған күнінен кейін күнтізбелік он күн өткен соң қолданысқа енгізіледі) шешімімен.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660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Жалғызқұдық ауылы, Бейбітшілік көшесі, 64 В, ауылдық мәдениет үйінің ғимараты.</w:t>
            </w:r>
          </w:p>
          <w:p>
            <w:pPr>
              <w:spacing w:after="20"/>
              <w:ind w:left="20"/>
              <w:jc w:val="both"/>
            </w:pPr>
            <w:r>
              <w:rPr>
                <w:rFonts w:ascii="Times New Roman"/>
                <w:b w:val="false"/>
                <w:i w:val="false"/>
                <w:color w:val="000000"/>
                <w:sz w:val="20"/>
              </w:rPr>
              <w:t>
Шекаралары: Жалғызқұдық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661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Жарлыкөл ауылы, Жеңіс көшесі, 26/А, "Ақмола облысы білім басқармасының Целиноград ауданы бойынша білім бөлімі Жарлыкөл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Жарлыкөл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662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Тасты ауылы, Ахмет Байтұрсынұлы көшесі, 1А, Целиноград ауданы әкімі аппаратының мәдениет бөлімі жанындағы "Аудандық мәдениет үйі" мемлекеттік коммуналдық қазыналық кәсіпорнының ғимараты.</w:t>
            </w:r>
          </w:p>
          <w:p>
            <w:pPr>
              <w:spacing w:after="20"/>
              <w:ind w:left="20"/>
              <w:jc w:val="both"/>
            </w:pPr>
            <w:r>
              <w:rPr>
                <w:rFonts w:ascii="Times New Roman"/>
                <w:b w:val="false"/>
                <w:i w:val="false"/>
                <w:color w:val="000000"/>
                <w:sz w:val="20"/>
              </w:rPr>
              <w:t>
Шекаралары: Тасты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663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Ақмешіт ауылы, Ыбырай Алтынсарин көшесі, құрылыс 1, "Ақмола облысы білім басқармасының Целиноград ауданы бойынша білім бөлімі Ақмешіт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Ақмешіт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664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Тастақ станциясы, Астық көшесі, 11, "Ақмола облысы білім басқармасының Целиноград ауданы бойынша білім бөлімі Тастақ станциясының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Тастақ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665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Арайлы ауылы, Жастар көшесі, 5 Б, "Ақмола облысы білім басқармасының Целиноград ауданы бойынша білім бөлімі Арайлы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Арайлы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666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Төңкеріс ауылы, Ахмет Байтұрсынұлы көшесі, 1Б, "Ақмола облысы білім басқармасының Целиноград ауданы бойынша білім бөлімі Төңкеріс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Төңкеріс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667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Ынтымақ ауылы, Парасат көшесі, 12, "Ақмола облысы білім басқармасының Целиноград ауданы бойынша білім бөлімі Ынтымақ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Ынтымақ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668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Қосшоқы станциясы, Алтынсарин көшесі, 6, "Ақмола облысы білім басқармасының Целиноград ауданы бойынша білім бөлімі Қосшоқы станциясының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Қосшоқы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669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Жайнақ станциясы, Жастар көшесі, 20, "Қазақстан темір жолы" акционерлік қоғамының ғимараты.</w:t>
            </w:r>
          </w:p>
          <w:p>
            <w:pPr>
              <w:spacing w:after="20"/>
              <w:ind w:left="20"/>
              <w:jc w:val="both"/>
            </w:pPr>
            <w:r>
              <w:rPr>
                <w:rFonts w:ascii="Times New Roman"/>
                <w:b w:val="false"/>
                <w:i w:val="false"/>
                <w:color w:val="000000"/>
                <w:sz w:val="20"/>
              </w:rPr>
              <w:t>
Шекаралары: Жайнақ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670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Мәншүк Мәметова ауылы, Атамекен көшесі, 2А, "Ақмола облысы білім басқармасының Целиноград ауданы бойынша білім бөлімі Мәншүк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Мәншүк Мәметова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671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Жаңаесіл ауылы, Болашақ көшесі, 8, "Ақмола облысы білім басқармасының Целиноград ауданы бойынша білім бөлімі Жаңаесіл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Жаңаесіл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672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Қараменді батыр ауылы, Достық көшесі, 13, "Ақмола облысы білім басқармасының Целиноград ауданы бойынша білім бөлімі Қарамеңді батыр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Қараменді батыр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673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Мортық ауылы, Абай көшесі, 7, ауылдық клубтың ғимараты.</w:t>
            </w:r>
          </w:p>
          <w:p>
            <w:pPr>
              <w:spacing w:after="20"/>
              <w:ind w:left="20"/>
              <w:jc w:val="both"/>
            </w:pPr>
            <w:r>
              <w:rPr>
                <w:rFonts w:ascii="Times New Roman"/>
                <w:b w:val="false"/>
                <w:i w:val="false"/>
                <w:color w:val="000000"/>
                <w:sz w:val="20"/>
              </w:rPr>
              <w:t>
Шекаралары: Мортық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674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Оразақ ауылы, Әубәкіров көшесі, 2, "Ақмола облысы білім басқармасының Целиноград ауданы бойынша білім бөлімі Оразақ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Оразақ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675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Бірлік ауылы, Орталық көшесі, 3, "Ақмола облысы білім басқармасының Целиноград ауданы бойынша білім бөлімі Бірлік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Бірлік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676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Родина ауылы, Школьная көшесі, 1, ауылдық клубтың ғимараты.</w:t>
            </w:r>
          </w:p>
          <w:p>
            <w:pPr>
              <w:spacing w:after="20"/>
              <w:ind w:left="20"/>
              <w:jc w:val="both"/>
            </w:pPr>
            <w:r>
              <w:rPr>
                <w:rFonts w:ascii="Times New Roman"/>
                <w:b w:val="false"/>
                <w:i w:val="false"/>
                <w:color w:val="000000"/>
                <w:sz w:val="20"/>
              </w:rPr>
              <w:t>
Шекаралары: Родина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677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Садовое ауылы, Тәуелсіздік көшесі, 19, ауылдық клубтың ғимараты.</w:t>
            </w:r>
          </w:p>
          <w:p>
            <w:pPr>
              <w:spacing w:after="20"/>
              <w:ind w:left="20"/>
              <w:jc w:val="both"/>
            </w:pPr>
            <w:r>
              <w:rPr>
                <w:rFonts w:ascii="Times New Roman"/>
                <w:b w:val="false"/>
                <w:i w:val="false"/>
                <w:color w:val="000000"/>
                <w:sz w:val="20"/>
              </w:rPr>
              <w:t>
Шекаралары: Садовое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678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Зеленый Гай ауылы, Самал көшесі, 1, ауылдық клубтың ғимараты.</w:t>
            </w:r>
          </w:p>
          <w:p>
            <w:pPr>
              <w:spacing w:after="20"/>
              <w:ind w:left="20"/>
              <w:jc w:val="both"/>
            </w:pPr>
            <w:r>
              <w:rPr>
                <w:rFonts w:ascii="Times New Roman"/>
                <w:b w:val="false"/>
                <w:i w:val="false"/>
                <w:color w:val="000000"/>
                <w:sz w:val="20"/>
              </w:rPr>
              <w:t>
Шекаралары: Зеленый Гай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679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Ақжар ауылы, Ыбырай Алтынсарин көшесі, 40, "Ақмола облысы білім басқармасының Целиноград ауданы бойынша білім бөлімі Ақжар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Ақжар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680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Опан ауылы, Дінмұхаммед Қонаев көшесі, 24, "Ақмола облысы білім басқармасының Целиноград ауданы бойынша білім бөлімі Опан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Опан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681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Рахымжан Қошқарбаев ауылы, Бейбітшілік көшесі, 53, "Ақмола облысы білім басқармасының Целиноград ауданы бойынша білім бөлімі Рақымжан Қошқарбаев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Рахымжан Қошқарбаев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682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Сарыкөл ауылы, Мира көшесі, 22, "Ақмола облысы білім басқармасының Целиноград ауданы бойынша білім бөлімі Сарыкөл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Сарыкөл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683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Преображенка ауылы, Нұра көшесі, 32, "Ақмола облысы білім басқармасының Целиноград ауданы бойынша білім бөлімі Преображенка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Преображенка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684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Софиевка ауылы, Қабанбай батыр көшесі, 33, Целиноград ауданы әкімі аппаратының мәдениет бөлімі жанындағы "Аудандық мәдениет үйі" мемлекеттік коммуналдық қазыналық кәсіпорнының ғимараты.</w:t>
            </w:r>
          </w:p>
          <w:p>
            <w:pPr>
              <w:spacing w:after="20"/>
              <w:ind w:left="20"/>
              <w:jc w:val="both"/>
            </w:pPr>
            <w:r>
              <w:rPr>
                <w:rFonts w:ascii="Times New Roman"/>
                <w:b w:val="false"/>
                <w:i w:val="false"/>
                <w:color w:val="000000"/>
                <w:sz w:val="20"/>
              </w:rPr>
              <w:t>
Шекаралары: Софиевка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685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Талапкер ауылы, Мұхтар Әуезов көшесі, 23, "Ақмола облысы білім басқармасының Целиноград ауданы бойынша білім бөлімі Талапкер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Қабанбай батыр көшесі – 1, 3, 5, 7, 8, 9, 10, 11А, 12, 15, 16, 17, 18, 19, 20, 21, 23, 25, 29, 30, 31, 33, 35, 37, 39, 41, 43, 45, 47, 49, 51, 53, 55, 57, 58, 59, 60, 61, 62, 63, 64, 65, 67, 68, 69, 70, 71, 72, 73, 74, 75, 76, 77, 79, 82, 85, 87, 88, 89, 91, 92, 93, 94, 95, 96, 98; Абай Құнанбаев көшесі – 1, 2, 3, 4, 5, 6, 6/1, 7, 8, 9, 10, 11, 11А, 12, 13, 14, 15, 16, 17, 19, 20, 21, 22, 23, 24, 25, 26, 28, 29, 30, 31, 32, 33, 34, 35, 36, 37, 38, 40, 42, 44, 48, 50, 52, 54, 56, 57, 58, 62, 66, 68А, 70, 72, 74, 76, 78, 79, 80, 81, 82, 84, 85, 86, 88, 89, 90, 92, 94, 96, 98; Сұлтан Бейбарыс көшесі – 1, 2, 3, 4, 5, 6, 7, 8, 9, 9/1, 10, 11, 12, 13, 13/1, 14, 15, 16, 17, 19, 20, 21, 22, 23, 24, 29, 30, 31, 32, 33, 34, 35, 36, 38, 40, 43, 45, 94, 95, 96, 97, 98, 99, 100, 101, 102, 103, 104, 105, 106, 107, 108, 109, 110, 111, 112, 113, 114, 115, 116, 117, 118, 119, 120, 121, 122, 123; 31 көшесі – 1, 2, 3, 5, 6, 7, 8, 9, 10, 11, 12, 13, 14, 15; 32 көшесі – 16, 17, 18, 19, 20, 21, 22, 23, 24, 25, 26, 27, 28, 29; 8 көшесі – 54, 55, 58, 60, 61, 62, 63, 64, 65, 66, 67, 68, 69, 70, 71, 72, 73, 74, 75, 76, 77, 78, 79, 80, 81, 82, 83, 84, 85; 37 көшесі – 1, 2, 3, 4, 5, 6, 7, 8, 9, 10, 11, 12, 13, 14, 15, 16, 17, 18, 19; 38 көшесі – 9, 10, 11, 12; Шоқан Уәлиханов көшесі – 1, 2, 3, 4, 5, 6, 7, 8, 9, 10, 11, 12, 13, 14, 15, 16, 17, 18, 20, 21, 22, 23, 24, 25, 26, 28, 29, 30, 31, 32, 33, 35, 37; Ыбырай Алтынсарин көшесі – 1, 2, 3, 4, 5, 6, 7, 8, 9, 10, 11, 12, 13, 14, 15, 16, 17, 18, 19, 20, 21, 22, 23, 24, 25, 27, 29, 30, 34, 36; Кеңесары көшесі – 1, 2, 3, 4, 5, 6, 7, 8, 9, 11, 12, 13, 14, 15, 16, 17, 18, 19, 20, 21, 22, 23, 24, 25, 26, 27, 28, 29, 30, 31, 31/1, 32, 33, 34; Мәлік Ғабдуллин көшесі – 2, 4, 6, 12, 14, 16, 19, 20, 22, 23, 24, 25, 26, 27, 28, 30, 31, 32, 33, 34, 979; Бөгенбай батыр көшесі – 1, 3, 5, 7, 9, 11, 13, 15, 17, 21, 23, 25, 27, 29, 43, 43/1, 47, 49, 51, 53, 55, 57, 63, 65, 67, 67/1, 71, 71/1, 73, 81, 85, 85/1, 89, 91, 93, 95, 97, 99, 101, 103, 107, 109; Достық көшесі – 1, 2, 3, 4, 5, 6, 7, 8, 9, 10, 11, 12, 13, 15, 18, 19, 20, 21, 23, 24, 25, 27, 29, 31, 34/1, 37, 40, 42, 44, 46, 48, 50, 52, 53, 54, 55, 56, 57, 58, 61, 62, 63, 64, 65, 66, 67, 68, 69, 70, 71/1, 72, 73, 74, 75, 76, 77, 80, 81, 82, 84, 85, 86, 87, 88, 89, 91, 92, 93, 94, 95, 96, 98, 99, 100, 102, 103, 105; Бауыржан Момышұлы көшесі – 1, 2, 3, 4, 5, 6, 7, 8, 9, 10, 11, 12, 13, 13А, 14, 15, 15А, 16, 17, 18, 19, 19А, 20, 21, 22, 23, 23А, 24, 25, 25А, 26, 27, 27А, 28, 29, 29А, 30, 31, 31А, 32, 33, 33А, 34, 35, 35/1, 36, 37, 37А, 38, 39, 39А, 40, 41, 42, 43, 44, 45, 46, 47, 48, 51, 52, 53, 54, 55, 56, 57, 58, 59, 60, 63, 65, 67, 68, 69, 70, 71, 72, 73, 74, 75, 76, 77, 78, 79, 80, 81, 82, 84, 85, 86, 87, 88, 90, 92, 94, 96, 97, 98, 100, 102, 103, 104, 105, 106, 107, 108; Әл-Фараби көшесі – 17, 19, 21, 23, 25, 26, 27, 29, 30, 31, 32, 33, 34, 35, 36, 37, 38, 39, 40, 41, 42, 44, 46, 47, 48, 49, 50, 51, 52, 53, 54, 55, 57, 58, 60, 62, 63, 64, 65, 66, 67, 69, 70, 71, 76, 77, 78, 79, 80, 82, 84, 86; Мәншүк Мәметова көшесі – 1, 1А, 2, 3, 4, 5, 6, 7, 8, 9, 10, 11, 12, 13, 14, 15, 16, 17, 18, 19, 20, 21, 22, 23, 24, 25, 26, 27, 28, 29, 30, 31, 32, 33, 34, 35, 36, 37А, 38, 39А, 40, 42, 43, 45, 47, 48, 50, 51, 52, 53, 54, 54А, 55, 57, 59, 67, 69, 71, 73, 75, 77, 79, 80, 81, 85, 89, 91, 93, 95; Наурызбай батыр көшесі – 1, 2, 2А, 3, 4, 5, 6, 7, 8, 9, 9А, 10, 11, 11А, 12, 13А, 14, 15/1, 17, 18А, 19, 20, 21, 22, 24, 26, 27А, 28, 30, 32, 35, 36, 37, 39, 41, 43, 45, 47, 49, 53, 55, 56, 57, 58, 59, 60, 62, 64, 66, 68, 70, 72, 73, 74, 75, 76, 77, 78, 79, 81, 82, 84, 86, 88, 90, 92, 94; Қажымұқан көшесі – 1, 2, 3, 4, 5, 6, 7, 8, 9, 10, 11, 12, 14, 15, 16, 17, 18, 19, 20А, 21, 22, 23, 24, 25, 26, 26А, 29, 30, 31, 32, 33, 34, 35, 36, 37, 38, 39, 41, 43, 43А, 44, 45, 46, 47, 48, 49, 50, 51, 52, 54, 56, 57, 59, 61, 63, 65, 67, 68, 69, 70, 71, 72, 73, 74, 76, 77, 78, 79, 81, 83, 85, 87; Мәдениет көшесі – 1, 2, 3, 4, 5, 6, 7, 8, 9, 10, 11, 12, 14, 14Б, 15, 16, 17, 18, 19, 20, 22, 23, 23А, 25, 26, 27, 30, 30А, 32, 34, 36, 37, 38, 39, 41, 42, 44, 45, 46, 48; Баршын көшесі – 2, 3, 4, 5, 6, 8, 9, 10, 12, 12Б, 12В, 13, 14, 15, 19, 20, 21, 22, 24, 25, 26, 27, 28, 28А, 30, 31, 32, 33, 35, 36, 37, 38, 40, 41, 42, 43, 44, 45, 47, 52, 53, 54, 55, 55А, 56, 57, 57А, 58, 59, 60, 61, 61А, 62, 63, 63А, 64, 65, 65А, 66, 67, 68, 69, 69А, 70, 71, 71А, 72, 73, 74, 76, 78, 80, 82, 84, 86; Қаһарман көшесі – 2, 4, 6, 8, 10, 12, 14, 16, 18, 20, 22, 24, 28, 30, 32; Тәуелсіздік көшесі – 1, 2, 4, 6, 8, 12, 14, 16, 20, 22, 23, 26, 27, 28, 29, 30, 33, 35, 36, 38, 39, 40, 40А, 41, 42, 44, 45, 46, 47, 48, 49, 50, 52, 55, 56, 58, 59, 60, 61, 62, 64; Ырғыз көшесі – 2, 4, 5, 6, 7, 8, 9, 10, 11, 12, 13, 16, 17, 18, 19, 21, 22, 24, 25, 26, 27, 29, 30, 31, 32, 33, 34, 35, 37, 42, 45, 46, 47, 48, 50, 51, 52, 53, 54, 55, 57, 58, 59, 60, 63, 65; Дінмұхамед Қонаев көшесі – 1, 4, 5, 6, 8, 9, 10, 11, 12, 13, 14, 15, 16, 17, 18, 19, 20, 22, 23, 24, 25, 30, 33, 34, 35, 36, 37, 38, 39, 40, 41, 42, 43, 44, 45, 47, 49, 51, 52, 53, 54, 55, 56, 57, 58, 60; Шәмші Қалдаяқов көшесі – 1, 4, 5, 6, 7, 8, 10, 11, 13, 14, 15, 17, 19, 20, 22, 23, 28, 29, 31, 32, 33, 34, 35, 36, 37, 39, 40, 41, 42, 43, 44, 45, 46, 47, 48, 49, 50, 51, 52, 53, 54, 55, 56; Сәкен Сейфуллин көшесі – 1, 2, 3, 4, 6, 7, 8, 9, 10, 11, 12, 13, 14, 15, 16, 19, 20, 21, 22, 23, 24, 28, 30, 32, 34, 35, 47А, 50, 52, 53, 55, 57; Шакен Айманов көшесі – 1, 1А, 2, 3, 4, 5, 6, 7, 8, 9, 10, 11, 12, 13, 14, 15, 16, 17, 18, 19, 20, 21, 22, 23, 24, 24Б, 26, 27, 28/1, 29/1, 30, 31, 32, 33, 35, 36, 37, 38, 39, 40, 41, 42, 43, 44, 44/1, 45, 46, 47, 48, 49, 50, 51, 52, 53, 55, 57; Ардагерлер көшесі – 1, 1А, 2, 2/1, 3, 4, 5, 6, 7, 8, 9, 10, 11, 11/1, 12, 13, 14, 15, 16, 17, 18, 19, 20, 23, 24, 25, 26, 27/2, 28, 29, 30, 31, 32, 33, 34, 35, 36, 37, 38, 39, 40, 41, 42, 43, 44, 45, 47, 49, 51, 53; 4 орам – 8, 9, 10, 11, 12, 14, 15, 16, 17, 18, 19, 20, 21, 22, 23, 24, 25, 26, 27, 28, 30, 31, 32, 33, 34, 36, 37, 39, 44; Құрманғазы көшесі – 1, 1/1, 2, 3, 6, 7, 8, 9, 10, 11, 12, 13, 14, 15, 16, 17, 18, 19, 20, 21, 23, 24, 27, 28, 29, 31, 33, 34, 35, 36, 37, 38, 40, 42; Ақан Сері көшесі – 3, 6, 7, 9, 10, 11, 14, 15, 16, 17, 18, 19, 20, 21, 22, 23, 25, 26, 28, 29, 30, 31, 32, 33, 35, 36; Әлия Молдағұлова көшесі – 1, 3, 4, 5, 6, 7, 8, 9, 10, 11, 12, 13, 16, 20, 21, 22, 24, 27, 31; Жамбыл Жабаев көшесі – 1, 2А, 3, 4, 5, 6, 7, 8, 9, 10, 11, 12, 13, 14, 15, 16, 17, 18, 19, 20, 21, 22, 23, 24, 25, 26, 27,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686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Қажымұқан ауылы, Қажымұқан Мұңайтпасов көшесі, 45, "Ақмола облысы білім басқармасының Целиноград ауданы бойынша білім бөлімі Қажымұқан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Қажымұқан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687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Ыбырай Алтынсарин ауылы, Абай Құнанбаев көшесі, 33, "Ақмола облысы білім басқармасының Целиноград ауданы бойынша білім бөлімі Ыбырай Алтынсарин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Ыбырай Алтынсарин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688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Қызыл суат ауылы, Талғат Би0гелдинов көшесі, 40/1, "Ақмола облысы білім басқармасының Целиноград ауданы бойынша білім бөлімі Қызыл суат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Қызыл суат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689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Шалқар ауылы, Иманбаев көшесі, 2, "Ақмола облысы білім басқармасының Целиноград ауданы бойынша білім бөлімі Шалқар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Шалқар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690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Қаратомар ауылы, Нұрпейісов көшесі, 17, "Ақмола облысы білім басқармасының Целиноград ауданы бойынша білім бөлімі Қаратомар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Қаратомар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691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Отаутүскен ауылы, Қалдаяқов көшесі, 13/1, "Ақмола облысы білім басқармасының Целиноград ауданы бойынша білім бөлімі Отаутүскен ауылының бастауыш мектебі" коммуналдық мемлекеттік мекемесі мемлекеттік мекемесінің ғимараты.</w:t>
            </w:r>
          </w:p>
          <w:p>
            <w:pPr>
              <w:spacing w:after="20"/>
              <w:ind w:left="20"/>
              <w:jc w:val="both"/>
            </w:pPr>
            <w:r>
              <w:rPr>
                <w:rFonts w:ascii="Times New Roman"/>
                <w:b w:val="false"/>
                <w:i w:val="false"/>
                <w:color w:val="000000"/>
                <w:sz w:val="20"/>
              </w:rPr>
              <w:t>
Шекаралары: Отаутүскен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733 сайлау учаскесі</w:t>
            </w:r>
          </w:p>
          <w:p>
            <w:pPr>
              <w:spacing w:after="20"/>
              <w:ind w:left="20"/>
              <w:jc w:val="both"/>
            </w:pPr>
            <w:r>
              <w:rPr>
                <w:rFonts w:ascii="Times New Roman"/>
                <w:b w:val="false"/>
                <w:i w:val="false"/>
                <w:color w:val="000000"/>
                <w:sz w:val="20"/>
              </w:rPr>
              <w:t xml:space="preserve">
Орналасқан жері: Ақмола облысы, Целиноград ауданы, Ақмол ауылы, Гагарин көшесі, 1, "Ақмола облысы білім басқармасының Целиноград ауданы бойынша білім бөлімі Ақмол ауылының жалпы орта білім беретін мектебі" коммуналдық мемлекеттік мекемесінің ғимараты. </w:t>
            </w:r>
          </w:p>
          <w:p>
            <w:pPr>
              <w:spacing w:after="20"/>
              <w:ind w:left="20"/>
              <w:jc w:val="both"/>
            </w:pPr>
            <w:r>
              <w:rPr>
                <w:rFonts w:ascii="Times New Roman"/>
                <w:b w:val="false"/>
                <w:i w:val="false"/>
                <w:color w:val="000000"/>
                <w:sz w:val="20"/>
              </w:rPr>
              <w:t>
Шекаралары: Бахыт шағын ауданы – 1, 2, 3, 4, 5, 7, 8, 10, 12, 13; Міржақып Дулатұлы көшесі – 2, 3, 4, 5, 6, 7, 8; Сәкен Сейфуллин көшесі – 2, 3, 4, 5, 6, 7, 8, 9, 10, 11, 12, 13, 14, 15, 16, 17, 18, 19, 20, 21, 22, 23, 24, 25, 26, 27; Ілияс Жансүгіров көшесі – 1, 2, 3, 4, 5, 6, 7, 8, 9, 10, 11, 12, 13, 14, 15, 16, 17, 18, 19, 20, 22, 24, 27, 28, 29, 30, 31, 32; Наурыз көшесі – 1, 2, 3, 4, 5, 6, 7, 8, 9, 10, 11, 12, 13, 14, 15, 16, 17, 18, 19, 20, 22, 24, 27, 28, 29, 30, 31, 32; Мәлік Ғабдуллин көшесі – 1, 2, 3, 4, 5, 6, 7, 8, 9, 10, 11, 12, 13, 14, 15, 16, 17, 18, 19, 20, 22, 24, 27, 28, 29, 30, 31, 32; Сәбит Мұқанов көшесі – 2, 4, 6, 8, 10, 12, 14, 16, 18, 20, 22, 24, 26, 28, 30, 31; Людмила Русланова көшесі – 3, 5, 7, 9, 11,13, 15, 17, 19, 27, 29; Ілияс Есенберлин көшесі – 1, 2, 3, 4, 5, 6, 7, 8, 9, 10, 11, 12, 13, 14, 15, 16, 17, 18, 19, 20, 22; Шоқан Уәлиханов көшесі – 2, 4, 6, 8, 10, 12, 14, 16, 18, 20; Бейімбет Майлин көшесі – 2, 4, 6, 8, 10, 12, 14, 16, 18, 20, 22, 24; Қапан Мухамеджанов – 1, 3, 5, 7, 9, 11, 13, 15, 17, 19; Жеті жарғы көшесі – 18; Қорғалжын көшесі – 3, 5, 7, 9, 11, 13, 15, 17, 19, 21, 23, 25; Мағжан Жұмабаев көшесі – 4, 6, 8, 10, 12, 18, 20, 22, 24, 26; Төле би – 42, 51, 76, 78, 80, 82; Ыбырай Алтынсарин көшесі – 1, 2, 19, 23, 27, 28, 29, 31, 32, 32/1, 33, 34, 35, 36, 37, 39, 41, 47, 80, 81, 82, 83; Мұхтар Әуезов көшесі – 25, 27, 29, 31, 32, 34, 36, 38, 40, 43, 45, 46, 47, 48, 49, 50; Әйтеке би көшесі – 38, 40, 41, 42, 44, 87, 89, 91, 93, 98, 100, 102, 104, 106; Қазыбек би көшесі – 26, 28, 30, 32, 37, 39, 41/1, 43, 45, 99, 101, 103, 105, 107, 110, 112, 114, 116; Мұхтар Әуезов көшесі – 51, 53, 55, 57, 59, 61; Құрманғазы көшесі – 3, 5, 7, 9, 61, 63, 130, 132, 134, 135; Сағадат Нұрмағамбетов көшесі – 4, 6, 8, 10, 10/1, 11, 11/1, 13, 15, 17; Әміре Қашаубаев көшесі – 120, 122, 124, 124/1, 126, 127, 129, 129/1, 131, 133; Рақымжан Қошқарбаев көшесі – 31, 35, 37, 39, 47, 49, 63, 65, 67, 69, 71, 73, 85, 87, 89, 111, 113, 115, 117, 119, 121; Кенесары көшесі – 42, 44, 46, 60, 62, 64, 66, 70, 72, 74, 76, 77, 79, 81, 81/1, 83, 84, 85, 90, 92, 94, 108, 109, 118, 125, 128, 136; Құрманғазы көшесі – 61, 63; Мұхтар Әуезов көшесі – 3, 5, 7, 9, 13, 14, 15, 16, 17, 19, 21, 23; Фариза Оңғарсынова көшесі – 91/1, 96; Роза Бағланова көшесі – 67, 69, 71; Дина Нұрпейісова көшесі – 33, 34, 36, 38, 77, 75, 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Ақмола облысы Целиноград ауданы әкімінің 02.12.2021 </w:t>
            </w:r>
            <w:r>
              <w:rPr>
                <w:rFonts w:ascii="Times New Roman"/>
                <w:b w:val="false"/>
                <w:i w:val="false"/>
                <w:color w:val="ff0000"/>
                <w:sz w:val="20"/>
              </w:rPr>
              <w:t>№ 9</w:t>
            </w:r>
            <w:r>
              <w:rPr>
                <w:rFonts w:ascii="Times New Roman"/>
                <w:b w:val="false"/>
                <w:i w:val="false"/>
                <w:color w:val="ff0000"/>
                <w:sz w:val="20"/>
              </w:rPr>
              <w:t xml:space="preserve"> (оның алғашқы ресми жарияланған күнінен кейін күнтізбелік он күн өткен соң қолданысқа енгізіледі) шешімімен.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Ақмола облысы Целиноград ауданы әкімінің 02.12.2021 </w:t>
            </w:r>
            <w:r>
              <w:rPr>
                <w:rFonts w:ascii="Times New Roman"/>
                <w:b w:val="false"/>
                <w:i w:val="false"/>
                <w:color w:val="ff0000"/>
                <w:sz w:val="20"/>
              </w:rPr>
              <w:t>№ 9</w:t>
            </w:r>
            <w:r>
              <w:rPr>
                <w:rFonts w:ascii="Times New Roman"/>
                <w:b w:val="false"/>
                <w:i w:val="false"/>
                <w:color w:val="ff0000"/>
                <w:sz w:val="20"/>
              </w:rPr>
              <w:t xml:space="preserve"> (оның алғашқы ресми жарияланған күнінен кейін күнтізбелік он күн өткен соң қолданысқа енгізіледі) шешімімен.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736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Қабанбай батыр ауылы, Ы.Алтынсарин көшесі, 6А, "Ақмола облысы білім басқармасының Целиноград ауданы бойынша білім бөлімі Қабанбай батыр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Нұра көшесі – 1, 2, 3, 4/1, 4/2, 5, 6, 7, 8/1, 8/2, 9, 10, 11, 12, 13, 14, 15, 16, 17, 18, 19, 20, 21, 22, 23, 24, 25, 26, 27, 28, 29, 30, 31, 32, 33, 34, 35, 36, 37, 38, 39, 40, 40А, 41, 42/1, 42/2, 43, 44, 45, 46, 47, 48, 49, 51, 53, 55, 57, 59, 61; Желтоқсан көшесі – 1, 2, 3, 4, 5, 6, 7, 8, 9, 10, 11, 12, 13, 14, 15, 16, 17, 18, 19, 20, 21, 22, 23, 24/1, 24/2, 25/1, 25/2, 26, 27, 28, 29, 30, 31, 32, 33, 34, 35, 36, 37, 38, 39, 40, 41, 42, 43, 44, 45, 46, 47, 48, 49, 50/1, 50/2, 51, 52, 53, 54, 55, 56, 57, 58, 59, 60/1, 60/2, 61, 62, 63, 64/1, 64/2, 65, 66, 67, 68, 69, 70, 71, 72, 73, 74/1, 74/2, 75, 76, 77, 78, 79, 80, 81, 82, 83, 84, 85, 86, 87, 88, 90, 92, 94, 96, 98, 100, 102, 104; Бейбітшілік көшесі – 1/1, 1/2, 1/3, 1/4, 1/5, 1/6, 2, 3, 4, 5/1, 5/2, 6, 7, 8, 9, 10, 11, 12/1, 12/2, 13, 14, 15/1, 15/2, 16, 17/1, 17/2, 18, 19, 20, 21, 22, 23, 24, 25, 26, 27, 28, 29, 30/1, 30/2, 31, 32/1, 32/2, 33, 34/1, 34/2, 35, 36, 37, 38, 40, 41, 42, 43, 44, 45/1, 45/2, 46, 47, 48, 49, 50, 51, 52/1, 52/2, 53, 54, 55, 56, 57, 58, 59, 60, 61, 62, 63, 64, 65, 66, 67, 68, 69, 69А, 70, 71, 72, 74, 75, 76, 77, 78, 79, 80, 81, 83, 85, 87, 89, 91, 93, 95, 97, 99, 101/1, 101/2, 103/1, 103/2, подхоз; Бірлік көшесі – 1, 2, 2А, 2Б, 3, 4, 5, 6, 7/1, 7/2, 8, 9, 10/1, 10/2, 11, 12, 13/1, 13/2, 14/1, 14/2, 15, 16, 17/1, 17/2, 18, 19, 20/1, 20/2, 21, 22, 23, 24, 25, 26, 27, 28, 29, 30, 31, 32, 33, 34, 35, 36/1, 36/2, 37, 38/1, 38/2, 39, 40, 41, 42, 43, 45, 47, 48, 49, 50, 51, 52, 53, 54, 55, 56, 57, 58, 59, 60, 61, 62, 63, 64, 65, 66, 67, 68, 69, 70, 71, 72, 73, 74, 75, 76, 77, 78, 79, 80, 81, 82, 83, 84, 85, 86, 87, 88/1, 88/2, 89, 90, 91, 92, 93/1, 93/2; Достық көшесі – 1, 2, 3/1, 3/2, 4, 5/1, 5/2, 6, 7/1, 7/2, 8, 9, 10, 11/1, 11/2, 12, 13, 14, 15, 16, 17, 18, 19, 20, 21, 22, 23/1, 23/2, 24, 25, 26, 27, 28, 29, 30, 31, 32, 33, 34, 35, 36/1, 36/2, 37, 38, 39, 40, 41, 42, 43, 44, 45, 46, 47, 48, 49, 50, 51, 52, 53, 54, 55/1, 55/2, 56, 57, 58, 59, 60, 61, 62, 63, 64, 65, 66, 67, 68/1, 68/2, 69, 70, 71, 72, 73, 74, 75, 76, 77, 78, 79, 80/1, 80/2, 81/1, 81/2, 81/3, 81/4, 81/5, 81/6, 82/1, 82/2; Сарыарқа көшесі – 1, 2, 3, 4, 5, 6, 7, 8, 9, 10, 11, 12, 13, 14, 15, 16, 17, 18, 19, 20, 21, 22/1, 22/2, 23, 24, 25, 26, 27, 28, 29, 30, 31/1, 31/2, 31/3, 31/4, 32, 33, 34, 35, 36, 38, 39/1, 39/2, 40, 41/1, 41/2, 42, 43, 44, 45, 46, 47, 48, 49, 50, 51, 52, 53, 54, 55, 56, 57, 58, 59/1, 59/2, 60, 61/1, 61/2, 62, 63, 64, 65, 66, 67/1, 67/2, 68, 69, 70, 71, 72, 73, 74, 75, 76, 77, 78, 79, 80, 81, 82, 83, 84, 85, 86, 87, 88/1, 88/2, 89, 90/1, 90/2, 91/1, 91/2, 92/1, 92/2, 93/1, 93/2, 94/1, 94/2, 95/1, 95/2, 96/1, 96/2, 97/1, 97/2, 99/1, 99/2; Жеңіс көшесі – 1/1, 1/2, 2/1, 2/2, 3/1, 3/2, 4/1, 4/2, 5/1, 5/2, 6/1, 6/2, 7/1, 7/2, 8/1, 8/2, 9/1, 9/2, 10/1, 10/2, 11/1, 11/2, 12/1, 12/2, 13/1, 13/2; Сарыадыр көшесі – 1/1, 1/2, 2/1, 2/2, 3/1, 3/2, 4/1, 4/2, 5/1, 5/2, 6/1,6/2, 6/3, 6/4, 7/1, 7/2, 7/3, 7/4, 8/1, 8/2, 8/3, 9/1, 9/2, 9/3, 9/4, 10/1, 10/2, 11/1, 11/2, 11/3, 12/1, 12/2, 13/1, 13/2, 13/3, 14/1, 14/2, 14/3, 16/1, 16/2, 16/3, 18/1, 18/2, 18/3, 20/1, 20/2, 20/3, 22/1, 22/2, 22/3, 23, 24, 25, 27, 28, 29, 30, 31, 32, 33, 34, 35, 36, 37, 38, 39, 40, 41, 42, 43, 44, 45, 46, 47, 48, 49, 50, 51, 52, 53, 54; Ыбырай Алтынсарин көшесі – 1А, 1/1, 1/2, 2/1, 2/2, 3/1, 3/2, 4/1, 4/2, 5/1, 5/2, 6/1, 6/2, 7/1, 7/2, 8/1, 8/2, 9/1, 9/2, 10/1, 10/2, 11/1, 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737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Қараөткел ауылы, Пятилетка көшесі, 9 Б, "Ақмола облысы білім басқармасының Целиноград ауданы бойынша білім бөлімі Қараөткел ауылының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Целинная көшесі – 1, 2, 3, 4, 5, 6, 7, 8, 9, 10, 11, 12, 13, 14, 15, 16, 17, 18, 19, 20, 21, 22, 23, 24, 25, 26, 27, 28, 29, 30, 31, 32, 33, 34, 35, 36, 37, 38, 39, 40, 41, 42, 43, 44, 45, 46, 47, 48, 49, 50, 51, 52, 53, 54, 55, 56, 57, 58, 59, 60, 61, 62, 63, 64, 65, 66, 67, 68; Северная көшесі – 1, 2, 3, 4, 5, 6, 7, 8, 9, 10, 11, 12, 13, 14, 15, 16, 17, 18, 19; Мұқағали Мақатаев көшесі – 1, 2, 3, 4, 5, 6, 7, 8, 9, 10, 11, 12, 13, 14, 15, 16, 17, 18, 19, 20, 21, 22, 23, 24, 25, 26, 27, 28, 29, 30, 31, 32, 33, 34, 35, 36, 37, 38, 39, 40, 41, 42, 43, 44, 45; Сұлтанмахмұт Бейбарыс көшесі – 1, 2, 3, 4, 5, 6, 7, 8, 9, 10, 11, 12, 13, 14, 15, 16, 17, 18, 19, 20, 21, 22; Пятилетка көшесі – 1, 2, 3, 4, 5, 6, 7, 8, 9, 10, 11, 12, 13, 14, 15, 16, 17, 18, 19, 20, 21, 22, 23, 24, 25, 26, 27, 28, 29, 30, 31, 32, 33, 34, 35, 36, 37, 38, 39, 40, 41, 42, 43, 44, 45, 46, 47, 48, 49, 50, 51, 52, 53; Набережная көшесі – 1, 2, 3, 4, 5, 6, 7, 8, 9, 10, 11, 12, 13, 14, 15, 16, 17, 18, 19, 20, 21, 22, 23, 24, 25, 26, 27, 28, 29, 30, 31, 32, 33, 34, 35, 36, 37, 38, 39, 40, 41, 42, 43, 44, 45, 46, 47, 48, 49, 50, 51, 52, 53, 54; Ақан сері көшесі – 1, 2, 3, 4, 5, 6, 7, 8, 9, 10, 11, 12, 13, 14, 15, 16, 17, 18, 19, 20, 21, 22, 23, 24, 25, 26, 27, 28, 29, 30, 31, 32, 33, 34, 35, 36, 37, 38, 39, 40, 41, 42, 43, 44, 45; Даулеткерей Шығайұлы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Жағалау көшесі – 1, 2, 3, 4, 5, 6, 7, 8, 9, 10, 11, 12, 13, 14, 15, 16, 17, 18, 19, 20, 21, 22, 23, 24, 25, 26, 27, 28, 29, 30, 31, 32, 33, 34, 35, 36, 37, 38, 39, 40, 41, 42, 43, 44, 45, 46, 47, 48, 49, 50, 51, 52, 53, 54, 55, 56, 57, 58, 59, 60, 61, 62, 63, 64, 65, 66, 67, 68, 69, 70, 71, 72, 73, 74, 75, 76, 77, 78, 79, 80, 81, 82, 83, 84, 85, 86, 87, 88; Күләш Байсейітова көшесі – 1, 2, 3, 4, 5, 6, 7, 8, 9, 10, 11, 12, 13, 14, 15, 16, 17, 18, 19, 20, 21, 22, 23, 24, 25, 26, 27, 28, 29, 30, 31, 32, 33, 34, 35, 36, 37, 38, 39, 40, 41, 42, 43, 44, 45, 46, 47, 48; Құрманғазы Сағырбайұлы көшесі – 1, 2, 3, 4, 5, 6, 7, 8, 9, 10, 11, 12, 13, 14, 15, 16, 17, 18, 19, 20, 21, 22, 23, 24, 25, 26, 27, 28, 29, 30, 31, 32, 33, 34, 35, 36, 37, 38, 39, 40, 41, 42, 43, 44, 45, 46, 47, 48, 49, 50; Александр Сергеевич Пушкин көшесі – 1, 2, 3, 4, 5, 6, 7, 8, 9, 10, 11, 12, 13, 14, 15, 16, 17, 18, 19, 20, 21; Айша бибі көшесі – 1, 2, 3, 4, 5, 6, 7, 8, 9, 10, 11, 12, 13, 14, 15, 16, 17, 18, 19, 20, 21, 22, 23, 24, 25, 26, 27, 28, 29, 30, 31, 32, 33, 34, 35, 36, 37, 38, 39, 40, 41, 42, 43; Атан батыр көшесі – 1, 2, 3, 4, 5, 6, 7, 8, 9, 10, 11, 12, 13, 14, 15, 16, 17, 18, 19, 20, 21, 22, 23, 24, 25; Мәншүк Мәметова көшесі – 1, 2, 3, 4, 5, 6, 7, 8, 9, 10, 11, 12, 13, 14, 15, 16, 17, 18, 19, 20, 21, 22; Тәуелсіздік көшесі – 1, 2, 3, 4, 5, 6, 7, 8, 9, 10, 11, 12, 13, 14, 15, 16, 17, 18, 19, 20, 21, 22, 23, 24, 25, 26, 27, 28, 29, 30, 31, 32, 33, 34, 35, 36, 37, 38, 39, 40, 41, 42, 43, 44; Бауыржан Момышұлы көшесі – 1, 2, 3, 4, 5, 6, 7, 8, 9, 10, 11, 12, 13, 14, 15, 16, 17, 18, 19; Әміре Қашаубаев көшесі – 1, 2, 3, 4, 5, 6, 7, 8, 9, 10, 11; Дина Нұрпейісова көшесі – 1, 2, 3, 4, 5, 6, 7, 8, 9, 10, 11, 12, 13; Қаныш Сәтпаев көшесі – 1, 2, 3, 4, 5, 6, 7, 8, 9, 10, 11, 12, 13, 14, 15, 16, 17, 18, 19, 20, 21, 22, 23, 24, 25, 26, 27, 28, 29, 30, 31, 32, 33, 34, 35, 36, 37, 38, 39, 40, 41, 42; Әліби Жангелдин көшесі – 1, 2, 3, 4, 5, 6, 7, 8, 9, 10, 11, 12, 13, 14, 15, 16, 17, 18, 19, 20, 21, 22, 23, 24, 25, 26, 27, 28, 29, 30, 31, 32, 33, 34; Әбілхан Қастеев көшесі – 1, 2, 3, 4, 5, 6, 7, 8, 9, 10, 11, 12, 13, 14, 15, 16, 17, 18, 19, 20, 21, 22, 23, 24, 25, 26, 27, 28, 29, 30, 31, 32, 33, 34, 35,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Ақмола облысы Целиноград ауданы әкімінің 02.12.2021 </w:t>
            </w:r>
            <w:r>
              <w:rPr>
                <w:rFonts w:ascii="Times New Roman"/>
                <w:b w:val="false"/>
                <w:i w:val="false"/>
                <w:color w:val="ff0000"/>
                <w:sz w:val="20"/>
              </w:rPr>
              <w:t>№ 9</w:t>
            </w:r>
            <w:r>
              <w:rPr>
                <w:rFonts w:ascii="Times New Roman"/>
                <w:b w:val="false"/>
                <w:i w:val="false"/>
                <w:color w:val="ff0000"/>
                <w:sz w:val="20"/>
              </w:rPr>
              <w:t xml:space="preserve"> (оның алғашқы ресми жарияланған күнінен кейін күнтізбелік он күн өткен соң қолданысқа енгізіледі) шешімімен.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739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Қоянды ауылы, Жібек жолы көшесі, 167, "Ақмола облысы білім басқармасының Целиноград ауданы бойынша білім бөлімі Қоянды ауылының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Бөгенбай батыр көшесі – 1, 1/1, 1/2, 1/3, 1/4, 10, 11, 12, 14, 15, 16/1, 16/2, 17, 18/1, 18/2, 1а, 2, 20, 22, 23а, 23, 24, 25/1, 25/2, 26, 28, 29, 2а, 3, 30, 34, 35, 36, 37, 38, 39, 39а, 4, 42, 43, 44/2, 45, 48,5, 5/1, 50, 52, 54, 56, 58, 6, 60, 64, 66, 66/2, 68,7, 72, 74, 76, 8, 9; Сакен Сейфуллин көшесі – 1, 1/а, 10, 11, 12, 13, 14, 15, 18, 19, 2, 20, 23, 24, 25, 26, 27, 28/1, 28, 20, 29, 3/1, 30, 31, 32, 35, 36, 37, 38, 4, 40, 41, 41/1, 42, 43, 44, 45, 46, 47, 48, 49, 5, 50, 50а, 51, 53, 54, 55, 56, 57, 58, 59/1, 59/2, 6, 60, 61, 62, 64, 65, 67, 68, 69, 7, 70, 70/1в, 70а, 70б, 70в, 71, 72а, 72б, 8, 87, 9, 9б; участок – 11; участок – 14; участок – 2; участок – 3; участок – 7а; Сарыарқа көшесі – 1, 11, 13, 15а, 17, 21, 23, 23а, 25, 29, 3, 31, 33, 35, 37, 39, 41, 45, 47, 49, 5, 5/1, 51, 53, 55, 57, 61, 63, 69, 7, 71, 75, 77, 81, 83, 9; участок – 27; участок 9; Ынтымақ көшесі – 12, 14, 16, 16а, 34, 6а, 7, 7а, 9а, участок – 8; Наурыз көшесі – 1, 2, 3, 4, 5, 6, 7, 8, 9, 10, 11, 12, 13, 14, 15, 16, 17, 181, 19, 20, 21, 22, 23, 24, 25, 26, 27, 28, 29, 30, 31, 32, 33, 34, 35, 36, 37, 38, 39, 40, 41, 42, 43, 44, 45, 46, 47, 48; Атамұра көшесі – 1, 2, 3, 4, 5, 6, 7, 8, 9, 10, 11, 12, 13, 14, 15, 16, 17, 181, 19, 20, 21, 22, 23, 24, 25, 26, 27, 28, 29, 30, 31, 32, 33, 34, 35; Атақоныс көшесі– 1, 2, 3, 4, 5, 6, 7, 8, 9, 10, 11, 12, 13, 14, 15, 16, 17, 18, 19, 20, 21, 22, 23, 24, 25, 26, 27, 28, 29, 30, 31, 32; Дулыға көшесі – 1, 2, 3, 4, 5, 6, 7, 8, 9, 10, 11, 12, 13, 14, 15, 16, 17, 18, 19, 20, 21, 22, 23, 24, 25, 26, 27, 28; Атамекен көшесі – 1, 2, 3, 4, 5, 6, 7, 8, 9, 10, 11, 12, 13, 14, 15, 16; Бірлік көшесі – 1, 2, 3, 4, 5, 6, 7, 8, 9, 10, 11, 12, 13, 14, 15, 16, 17, 18, 19, 20, 21, 22, 23, 24, 25, 26, 27, 28, 29, 30, 31, 32, 33, 34, 35, 36, 37, 38, 39, 40, 41, 42, 43, 44, 45, 46, 47, 48, 49, 50, 51, 52, 53, 54, 55, 56, 57, 58, 59, 60, 61, 62, 63, 64, 65, 66, 67, 68, 69, 70, 71, 72, 73, 74, 75, 76, 77, 78, 79, 80, 81, 82, 83, 84; Хан тәңірі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179, 179, 180, 181, 182, 183, 184, 185, 186, 187, 188, 189, 190, 191, 192; Алатау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29, 130, 131, 132, 133, 134, 135, 136, 137, 138, 139, 140, 141, 142, 143, 144, 145, 146, 147, 148, 149, 150, 151, 152, 153, 154, 155, 156, 157, 158, 159, 160, 161, 162, 163, 164; Мәңгілік ел көшесі – 1, 2, 3, 4, 5, 6, 7, 8, 9, 10, 11, 12, 13, 14, 15, 16, 17, 18, 19, 20, 21, 22, 23, 24, 25, 26, 27, 28; Егемен көшесі – 1, 2, 3, 4, 5, 6, 7, 8, 9, 10, 11, 12, 13, 14, 15, 16, 17, 18, 19, 20, 21, 22, 23, 24, 25, 26, 27, 28, 29, 30, 31, 32, 33, 34, 35, 36, 37, 38, 39, 40; Ерейментау көшесі – 1, 2, 3, 4, 5, 6, 7, 8, 9, 10, 11, 12, 13, 14, 15, 16, 17, 18, 19, 20, 21, 22, 23, 24, 25, 26, 27, 28, 29, 30; Жеті жарғы көшесі – 1, 2, 3, 4, 5, 6, 7, 8, 9, 10, 11, 12, 13, 14, 15, 16, 17, 18, 19, 20, 21, 22, 23, 24, 25, 26, 27, 28, 29, 30, 31, 32; Астана көшесі – 1, 2, 3, 4, 5, 6, 7, 8, 9, 10, 11, 12, 13, 14, 15, 16, 17, 18, 19, 20, 21, 22, 23, 24, 25, 27, 28, 29, 30, 31, 32, 33, 34, 35, 36, 37, 38, 39, 40, 41, 42, 43, 44; Қазығұрт көшесі – 1, 2, 3, 4, 5, 6, 7, 8, 9, 10, 11, 12, 13, 14, 15, 16, 17, 18, 19, 20, 21, 22, 23, 24, 25, 26, 27, 28, 29, 30, 31, 32, 33, 34, 35, 36, 37, 38, 39, 40, 41, 42, 43, 44, 45, 46, 47, 48, 49, 50, 51, 52, 53, 54, 55, 56, 57, 58, 59, 60, 61, 62, 63, 64, 65, 66; Отырар көшесі – 1, 2, 3, 4, 5, 6, 7, 8, 9, 10, 11, 12, 13, 14, 15, 16, 17, 18, 19, 20, 21, 22, 23, 24, 25, 26, 27, 28, 29, 30, 31, 32, 33, 34, 35, 36, 37, 38, 39, 40, 41, 42, 43, 44; Жетіген көшесі – 1, 2, 3, 4, 5, 6, 7, 8, 9, 10, 11, 12, 13, 14, 15, 16, 17, 18, 19, 20, 21, 22, 23, 24, 25, 26, 27, 28, 29, 30, 31, 32, 33, 34, 35, 36, 37, 38, 39, 40, 41, 42, 43, 44, 45, 46, 47, 48, 49, 50, 51, 52, 53, 54, 55, 56, 57, 58; Гәкку көшесі – 1, 2, 3, 4, 5, 6, 7, 8, 9, 10, 11, 12, 13, 14, 15, 16, 17, 18, 19, 20, 21, 22, 23, 24, 25, 26, 27, 28, 29, 30, 31, 32, 33, 34, 35, 36, 37, 38, 39, 40, 41, 42; Алаш көшесі – 1, 2, 3, 4, 5, 6, 7, 8, 9, 10, 11, 12, 13, 14, 15, 16, 17, 18, 19, 20, 21, 22, 23, 24, 25, 26, 27, 28, 29; Түркістан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29,130, 131, 132, 133, 134, 135, 136, 137, 138, 139, 140, 141, 142, 143, 144, 145, 146, 147, 148, 149, 150, 151, 152, 153, 154, 155, 156, 157, 158, 159, 160, 161, 162, 163, 164, 165, 166, 167, 168, 169, 170, 171, 172, 173, 174, 175, 176, 177, 179,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Сілеті көшесі – 1, 2, 3, 4, 5, 6, 7, 8, 9, 10, 11, 12, 13, 14, 15, 16, 17, 18, 19, 20, 21, 22, 23, 24, 25, 26, 27, 28, 29, 30, 31, 32, 33, 34, 35, 36, 37, 38, 39, 40, 41, 42, 43, 44, 45, 46, 47, 48, 49, 50, 51, 52, 53, 54, 55, 56, 57, 58, 59, 60, 61, 62, 63, 64, 65, 66; Құлагер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Есіл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Ардагер көшесі – 1, 2, 3, 4, 5, 6, 7, 8, 9, 10, 11, 12, 13, 14, 15, 16, 17, 18, 19, 20, 21, 22, 23, 24, 25, 26, 27, 28, 29, 30, 31, 32, 33, 34, 35, 36, 37, 38, 39, 40, 41, 42, 43, 44, 45, 46, 47, 48, 49, 50, 51, 52, 53, 54, 55, 56; Баянауыл көшесі – 1, 2, 3, 4, 5, 6, 7, 8, 9, 10, 11, 12, 13, 14, 15, 16, 17, 18, 19, 20, 21, 22, 23, 24, 25, 26, 27, 28, 29, 30, 31, 32, 33, 34, 35, 36, 37, 38, 39, 40, 41, 42, 43, 44, 45, 46, 47, 48, 49; Береке көшесі – 1, 2, 3, 4, 5, 6, 7, 8, 9, 10, 11, 12, 13, 14, 15, 16, 17, 18, 19, 20, 21, 22, 23, 24, 25, 26, 27, 28, 29, 30, 31, 32, 33, 34, 35, 36, 37, 38, 39, 40, 41, 42, 43, 44, 45, 46, 47, 48, 49, 50, 51, 52, 53, 54, 55, 56, 57, 58, 59, 60, 61, 62, 63, 64, 65, 66; Жібек жолы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179, 179, 180, 181, 182, 183, 184, 185, 186, 187, 188, 189, 190, 191, 192, 193, 194, 195, 196, 197, 198, 199, 200, 201, 202, 203, 204, 205, 206, 207, 208, 209, 210, 211, 212, 213, 214, 215, 216, 217, 218, 219, 220, 221, 222, 223, 224, 225, 226, 227, 228, 229, 230, 231, 232, 233, 234, 235, 236; Алматы көшесі – 1, 2, 3, 4, 5, 6, 7, 8, 9, 10, 11, 12, 13, 14, 15, 16, 17, 18, 19, 20, 21, 22, 23, 24, 25, 26, 27, 28, 29, 30, 31, 32, 33, 34, 35, 36, 37, 38, 39, 40, 41, 42, 43, 44, 45, 46, 47, 48, 49, 50, 51, 52, 53, 54, 55, 56, 57, 58, 59, 60, 61, 62, 63; Бәйтерек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29, 130, 131, 132, 133, 134, 135, 136, 137, 138, 139, 140, 141, 142, 143, 144, 145, 146, 147, 148, 149, 150, 151, 152, 153, 154, 155, 156, 157, 158, 159, 160, 161, 162, 163, 164, 165, 166, 167, 168, 169, 170, 171, 172, 173, 174, 175, 176, 177, 179,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Арай көшесі – 1, 2, 3, 4, 5, 6, 7, 8, 9, 10, 11, 12, 13, 14, 15, 16, 17, 18, 19, 20, 21, 22, 23, 24, 25, 26, 27, 28, 29, 30, 31, 32, 33, 34, 35, 36, 37, 38, 39, 40, 41, 42, 43, 44, 45, 46, 47, 48; Бурабай көшесі – 1, 2, 3, 4, 5, 6, 7, 8, 9, 10, 11, 12, 13, 14, 15, 16, 17, 18, 19, 20, 21, 22, 23, 24, 25, 26, 27, 28, 29, 30, 31, 32, 33, 34, 35, 36; Күлтегін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Қозы көш көшесі – 1, 2, 3, 4, 5, 6, 7, 8, 9, 10, 11, 12, 13, 14, 15, 16, 17, 18, 19; Көксеңгір көшесі – 1, 2, 3, 4, 5, 6, 7, 8, 9, 10, 11, 12, 13, 14, 15, 16, 17, 18, 19, 20, 21, 22, 23, 24, 25, 26, 27, 28, 29, 30, 31, 32, 33, 34, 35, 36, 37, 38, 39, 40, 41, 42, 43, 44, 45, 46, 47, 48, 49, 50, 51, 52, 53, 54, 55, 56, 57, 58, 59, 60, 61, 62, 63, 64, 65, 66, 67, 68, 69; Желтоқсан көшесі – 1, 2, 3, 4, 5, 6, 7, 8, 9, 10, 11, 12, 13, 14, 15, 16, 17, 18, 19, 20, 21, 22, 23, 24, 25, 26, 27, 28, 29, 30, 31, 32, 33, 34, 35, 36, 37, 38, 39, 40, 41, 42, 43, 44, 45, 46, 47, 48, 49, 50; Аламан көшесі – 1, 2, 3, 4, 5, 6, 7, 8, 9, 10, 11, 12, 13, 14, 15, 16, 17, 18, 19, 20, 21, 22, 23, 24, 25, 26, 27, 28; Жерұйық көшесі – 1, 2, 3, 4, 5, 6, 7, 8, 9, 10, 11, 12, 13, 14, 15, 16, 17, 18, 19, 20, 21, 22, 23, 24, 25, 26, 27, 28, 29, 30, 31, 32, 33, 34, 35, 36; Бостандық көшесі – 1, 3; Жамбыл Жабаев көшесі – 1, 1/1, 11, 12, 15, 15/1, 16, 19, 2, 2а, 21, 23, 3, 30, 32, 39, 4, 41, 5, 51/1, 52, 6, 65, 7, 70а, 8, 9; участок – 52; участок – 57; Ораз Жандосов көшесі – 11, 13, 15, 19, 1а, 2, 21, 23, 24/1, 26, 29, 3, 30, 31, 32, 34, 36, 38, 38/1, 5, 7, 9; участок – 1011; участок – 27; Тұрар Рыскулов көшесі – 13, 16, 35, 8, 9, 10; участок – 36; участок – 43; Ынтымақ көшесі – 12, 14, 16, 16а, 34, 6а, 7, 7а, 9а; участок 8; Достық көшесі – 9, 10, 18, 2, 22, 24, 28, 4, 6, 7, 8, участок 15; микрорайон 14 – участок – 101; участок – 103; участок – 104; участок – 22; участок – 23; участок – 29; участок – 52; участок – 54; участок – 89; участок – 92; участок – 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768 сайлау учаскесі</w:t>
            </w:r>
          </w:p>
          <w:p>
            <w:pPr>
              <w:spacing w:after="20"/>
              <w:ind w:left="20"/>
              <w:jc w:val="both"/>
            </w:pPr>
            <w:r>
              <w:rPr>
                <w:rFonts w:ascii="Times New Roman"/>
                <w:b w:val="false"/>
                <w:i w:val="false"/>
                <w:color w:val="000000"/>
                <w:sz w:val="20"/>
              </w:rPr>
              <w:t>
Орналасқан жері: Ақмола облысы, Целиноград ауданы, Талапкер ауылы, Мұхтар Әуезов көшесі, 23, "Ақмола облысы білім басқармасының Целиноград ауданы бойынша білім бөлімінің Талапкер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Сарыарқа көшесі – 1А, 2, 4, 5, 6, 7, 7/1, 8, 9, 11, 12, 15, 18, 20, 22, 23, 26, 28, 31, 33, 34, 35, 36, 38, 39, 41, 44, 45, 48, 50, 51, 52, 55, 56, 64; Мұхтар Әуезов көшесі – 1, 2, 3, 4, 5, 6, 7, 8, 9/1, 10/2, 11, 12, 13, 13А, 14, 16, 16А, 18, 19, 20, 21, 22, 24, 26, 27, 28, 29, 30/1, 31, 32, 33, 34, 35, 37, 38, 39, 40, 41, 42, 43, 44, 46, 48, 50, 52, 54, 56, 58, 60, 62; Есіл көшесі – 1, 3, 5, 6, 7, 8, 9, 10, 11, 13, 14, 15, 16, 17, 18, 19/1, 20, 21, 23, 24, 25, 26, 27, 28, 29, 30, 31, 32, 33, 34, 37, 41, 45, 46, 46/1, 46А, 49, 50, 50А, 51, 52, 53, 54, 56, 57, 58, 59, 60, 61, 62, 63, 64, 65, 66, 66А, 66Б, 69, 71; Бейбітшілік көшесі – 1, 2, 3, 4, 5, 6, 7, 8, 9, 10, 11, 12, 13, 14, 15, 16, 17, 18, 19, 20, 21, 22, 23, 24, 26, 27, 28, 29, 30, 31, 32, 32/1, 33, 34, 35, 36, 37, 38, 39, 40, 43, 44, 46, 47, 48, 50, 51, 52, 52/1, 53, 54, 55, 56, 58, 60, 62, 63, 64, 65, 66, 67, 68, 69, 71, 72, 74, 75, 77; Жеңіс көшесі – 1, 2, 3, 4, 5, 6, 7, 8, 9, 10, 11, 12, 13, 14, 15, 16, 17, 18, 19, 20, 21, 22, 23, 24, 25, 26, 27, 28, 30/2, 31, 32, 32/1, 33, 34, 35, 36, 37, 39, 40, 41, 43, 45, 47, 50, 50/1, 52, 53, 54, 55, 56, 57, 58, 59, 60/1, 61, 62, 63, 63/1, 64, 65, 66, 67, 68, 69, 70, 71, 72, 72/1, 75, 77, 78, 79, 82, 84; Талапкер көшесі – 4, 5, 8, 9, 9/1, 11, 13, 14, 16, 17, 18/1, 19, 20/1, 21, 23, 24, 25, 27, 27А, 29, 31, 32/1, 33, 35, 36, 40/1, 46, 46/1, 48, 50, 50В, 54, 56, 58, 60, 62, 64, 66, 68, 68А, 70, 70/1, 72, 72/1, 74, 74/1, 76, 76/1, 78/1, 80; Молдахмет Досаев көшесі – 2, 4, 5, 6, 7, 8, 9, 10, 11, 12, 13, 14, 15, 16, 17, 18, 19, 20, 25, 25/1, 25А, 25Б, 25В, 27, 27Б, 29/5, 31, 37, 38, 40, 41, 42, 43, 44, 45, 45/1, 46, 54, 56, 61, 61А, 65, 66, 67, 67Б, 68А, 69, 69А, 70, 73, 74, 74А, 75, 76, 80А; 60 көшесі – 2, 3, 5, 6, 7, 15, 16; 10 көшесі – 14/1, 15, 16А, 17А, 18А, 19А, 20А, 21/1, 22А, 23/1, 24, 25/1, 26/1, 27/1, 28/1, 29, 332, 333, 333А, 334, 334А, 335, 335/1, 336, 336А, 337А, 338, 338А, 339, 339А, 340, 341, 341А, 342, 343, 344, 345, 346, 347, 348, 349, 350, 351, 352, 353, 354, 355, 356, 357, 358, 359, 360, 361, 362, 363, 364; 11 көшесі – 30, 31, 32, 33, 34, 35, 36, 37, 38, 39, 40, 41, 42, 43, 44, 45, 46, 47, 48, 49, 365, 366, 367, 368, 369, 370, 371, 372, 373, 374, 375, 376, 377, 378, 379, 380, 381, 382, 383, 384, 385, 386, 387, 388, 389, 390, 391, 392, 393, 394, 395, 396, 397, 398, 399, 402, 403, 404, 405, 406, 407, 408, 409, 971, 984, 985, 986; 12 көшесі – 50, 51, 52, 53, 54, 55, 56, 57, 58, 59, 60, 61, 62, 63, 64, 65, 66, 67, 68, 69, 410, 411, 412, 413, 414, 415, 416, 417, 418, 419, 420, 421, 422, 423, 424, 425, 426, 427, 428, 429, 430, 431, 432, 433, 434, 435, 436, 437, 438, 439, 440, 441, 442, 443, 444, 445, 446, 447, 448, 449, 450, 451, 452, 453, 973, 974, 976; 13 көшесі – 70, 71, 72, 73, 74, 75, 76, 77, 78, 79, 80, 81, 82, 83, 84, 85, 86, 87, 88, 459, 460, 461, 462, 463, 464, 465, 466, 467, 468, 469, 470, 471, 472, 473, 474, 475, 974, 977, 979, 981, 983А; 65 көшесі – 66, 70, 74, 78, 82, 86, 90, 94, 98, 98/1, 99, 107, 107/1, 107/2, 107/3; 66 көшесі – 31, 34, 35, 36, 37, 67, 68, 71, 72, 75, 75/1, 76, 79, 80, 83, 84, 87, 88, 91, 92, 95, 96, 99, 100, 103, 105, 105/1, 105/2, 105/3; 106, 106/1, 106/2, 106/3; 67 көшесі – 2, 6, 10, 14, 18, 22, 26, 30, 32, 33, 34, 38, 42, 46, 50, 54, 58, 62, 69, 73, 77, 81, 85, 89, 93, 97, 101, 104, 104/1, 104/2, 104/3, 111А; 68 көшесі – 3, 4, 7, 8, 11, 12, 15, 16, 19, 20, 23, 24, 27, 28, 31, 32, 35, 35А, 36, 39, 39А, 40, 40А, 41, 42, 43, 43А, 44, 44А, 45, 46, 47, 47А, 48, 48А, 49, 50, 51, 51А, 52А, 53, 55, 56, 56А, 57, 58, 59, 59А, 60, 63, 64; 69 көшесі – 1, 2, 3, 4/1, 5, 7, 8, 9, 10, 13, 17, 18, 19, 20, 21, 25, 29, 33, 37, 45, 49, 53, 57, 60, 61, 61А, 62, 63, 64, 65, 65А, 66, 67, 69, 70, 71, 72, 73, 74, 75, 76, 103, 107, 108, 109, 110, 111, 112, 113, 115, 116, 117, 118, 119, 120; 71 көшесі – 77, 78, 79, 80, 81, 82, 83, 84, 85, 85А, 86, 87, 88, 89, 90, 91, 92, 93, 135, 136, 137, 138, 139, 140, 141, 142, 143, 144, 145, 146, 147, 148, 176, 177, 178, 179, 180, 181, 182, 183, 261, 262, 263, 264, 265, 268, 269, 270, 280, 281; 72 көшесі – 28, 29, 30, 94, 95, 96, 97, 98, 99, 100, 101, 150, 151, 152, 153, 154, 155А, 184, 185, 186, 187, 188, 189, 190, 284, 285, 286, 287, 288; 9 көшесі – 1, 2, 3, 4, 5Б, 6А, 7А, 8А, 9А, 10А, 11А, 12А, 13Б; 14 көшесі – 90, 91, 92, 93, 94, 95, 96, 97, 98, 99, 100, 101, 102, 103, 104, 105, 106, 107, 108, 109; 15 көшесі – 110, 111, 112, 113, 114, 115, 116, 117, 118, 119, 120, 121, 122, 123, 124, 125, 126, 127, 128, 129; 16 көшесі – 130, 131, 132, 133, 134, 135, 136, 137, 138, 139, 140, 141, 142, 143, 144, 145, 146, 147, 148; 17 көшесі – 150, 151, 152, 153, 154, 155, 156, 156А, 157, 157А, 158, 158А, 159, 160, 161/1, 162/1, 163/1, 164/1, 165/1, 166, 167, 170, 171, 172, 173, 174, 200, 201, 202, 203, 204, 205, 206, 207, 208, 209; 18 көшесі – 159, 160, 161, 162, 164, 165, 166, 167, 168, 169, 170, 171, 172, 173, 174, 175/1, 176/1, 177/1, 179/1, 180, 181, 182/1, 183/1, 191, 192, 193, 194, 195, 196, 197, 198, 199, 200, 201, 202, 210, 211, 212, 213, 214, 215, 216, 217, 218, 219, 220, 221, 221/1; 19 көшесі – 28, 183, 184, 185, 186, 187, 188, 189, 190, 191, 193, 194, 195, 196, 197, 198, 199, 203, 204, 205, 206, 207, 208, 209, 210, 211, 212, 213, 214, 215, 216, 217, 218, 219, 220, 221, 222, 223, 224, 225, 226, 227, 228, 229, 230, 231, 232, 233, 233А, 240, 247, 254, 268; 20 көшесі – 222, 223, 224, 225, 226, 227, 228, 229, 230.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