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aace" w14:textId="e07a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2020 жылғы 28 желтоқсандағы № 476/71-6 "2021-2023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2021 жылғы 29 маусымдағы № 38/8-7 шешімі. Қазақстан Республикасының Әділет министрлігінде 2021 жылғы 9 шілдеде № 23427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"2021-2023 жылдарға арналған ауылдардың, ауылдық округтердің бюджеттері туралы" 2020 жылғы 28 желтоқсандағы № 476/71-6 (Нормативтік құқықтық актілерді мемлекеттік тіркеу тізілімінде № 8320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Ақмол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31 000,0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-27 601,0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27 601,0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27 601,0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Ақмол ауылдық округінің бюджетінде аудандық бюджеттен ауылдық округтің бюджетіне берiлетiн трансферттер көлемi 2 000,0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Жаңаесіл ауылдық округінің бюджеті тиісінше 7, 8 және 9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23 839,2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9 939,2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26 573,0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-2 733,8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2 733,8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2 733,8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Жаңаесіл ауылдық округінің бюджетінде аудандық бюджеттен ауылдық округтің бюджетіне берiлетiн субвенциялардың көлемдері 13 900,0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Қабанбай батыр ауылдық округінің бюджеті тиісінше 13, 14 және 15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32 680,0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32 680,0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49 899,6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-17 219,6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17 219,6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17 219,6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Қосшы ауылдық округінің бюджеті тиісінше 19, 20 және 21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71 911,0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70 911,0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93 802,2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-21 891,2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21 891,2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21 891,2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Қосшы ауылдық округінің бюджетінде аудандық бюджеттен ауылдық округтің бюджетіне берiлетiн трансферттер көлемi 1 000,0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Қоянды ауылының бюджеті тиісінше 22, 23 және 24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21 919,0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14 956,0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6 963,0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-1 688,0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1 688,0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Қоянды ауылының бюджетінде аудандық бюджеттен ауыл бюджетіне берiлетiн субвенциялардың көлемдері 2 963,0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Қоянды ауылының бюджетінде аудандық бюджеттен ауыл бюджетіне берiлетiн трансферттер көлемi 4 000,0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2021-2023 жылдарға арналған Оразақ ауылдық округінің бюджеті тиісінше 34, 35 және 36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17 164,0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1 436,0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Оразақ ауылдық округінің бюджетінде аудандық бюджеттен ауылдық округтің бюджетіне берiлетiн субвенциялардың көлемдері 11 030,0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Оразақ ауылдық округінің бюджетінде аудандық бюджеттен ауылдық округтің бюджетіне берiлетiн трансферттер көлемi 4 100,0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2021-2023 жылдарға арналған Талапкер ауылдық округінің бюджеті тиісінше 49, 50 және 51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45 431,0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27 781,0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52 231,0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6 800,0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Талапкер ауылдық округінің бюджетінде аудандық бюджеттен ауылдық округтің бюджетіне берiлетiн субвенциялардың көлемдері 8 019,0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Талапкер ауылдық округінің бюджетінде аудандық бюджеттен ауылдық округтің бюджетіне берiлетiн трансферттер көлемi 19 762,0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2021-2023 жылдарға арналған Тасты ауылдық округінің бюджеті тиісінше 52, 53 және 54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14 051,0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10 870,0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14 793,8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742,8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Тасты ауылдық округінің бюджетінде аудандық бюджеттен ауылдық округтің бюджетіне берiлетiн субвенциялардың көлемдері 8 870,0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Тасты ауылдық округінің бюджетінде аудандық бюджеттен ауылдық округтің бюджетіне берiлетiн трансферттер көлемi 2 000,0 мың теңге сомасында қарастырылғаны ескерілсін.";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К.Дуйсекеев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2021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7-ші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Жаңаесіл ауылдық округінің 2021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-2 733,8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13-ші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Қабанбай батыр ауылдық округінің 2021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2016"/>
        <w:gridCol w:w="1299"/>
        <w:gridCol w:w="2065"/>
        <w:gridCol w:w="56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32 680,0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32 680,0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32 680,0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4 820,0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49 899,6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24 884,0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24 884,0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24 884,0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17 015,6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17 015,6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15 685,6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-17 219,6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17 219,6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17 219,6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17 219,6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19-шы 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Қосшы ауылдық округінің 2021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93 802,2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31 166,0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31 166,0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31 166,0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36 923,0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36 923,0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23 023,0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25 713,2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25 713,2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25 713,2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-21 891,2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22-ші 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Қоянды ауылының 2021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6-шы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34-ші 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2021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49-шы 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2021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52-ші қосымша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2021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