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4a1c" w14:textId="c294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2020 жылғы 24 желтоқсандағы № С-70/2 "2021-2023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2021 жылғы 5 наурыздағы № 7С-2/2 шешімі. Ақмола облысының Әділет департаментінде 2021 жылғы 12 наурызда № 8382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"2021-2023 жылдарға арналған аудандық бюджет туралы" 2020 жылғы 24 желтоқсандағы № С-70/2 (Нормативтік құқықтық актілерді мемлекеттік тіркеу тізілімінде № 8304 тіркелген, 2021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4 878 204,7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1 122 411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3 724 811,7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4 963 671,5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(-649)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58 791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58 791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(-143 608,8)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143 608,8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11-1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2021 жылдың 1 қаңтарында қалыптасқан жағдай бойынша аудандық бюджетте 144 257,8 мың теңге сомасында бюджет қаражатының бос қалдықтары есепке алынсын.";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А.Кожамсеитов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8"/>
        <w:gridCol w:w="1078"/>
        <w:gridCol w:w="5917"/>
        <w:gridCol w:w="2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4878204,7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3724811,7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4963671,5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39537,5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660542,6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288196,1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және бұқаралық спорт түрлерін дамыту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бюджетіне Нұр-Сұлтан қаласының жасыл желекті аймағын құру үшін мәжбүрлеп оқшаулаған кезде жер пайдаланушылар немесе жер телімдерінің иелеріне шығындарды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аумағында қала құрылысын дамыту схемаларын және елді мекендердің бас жоспарларын әзірлеу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2662665,8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2662665,8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2662665,8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-143608,8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жергілікті бюджет қаражаты есебінен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8"/>
        <w:gridCol w:w="7412"/>
      </w:tblGrid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45228,6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елді мекендерінде көшелерді жарықтандыруға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мекендерінде көшелерді жарықтандыруға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елді мекендерінде көшелерді жарықтандыруға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елді мекендерінде көшелерді жарықтандыруға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санитарияны қамтамасыз етуге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округінде санитарияны қамтамасыз етуге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округінде санитарияны қамтамасыз етуге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санитарияны қамтамасыз етуге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Пригородный ауылдық округін абаттандыруға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 абаттандыруға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автомобиль жолдарының жұмыс істеуін қамтамасыз етуге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автомобиль жолдарының жұмыс істеуін қамтамасыз етуге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автомобиль жолдарының жұмыс істеуін қамтамасыз етуге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автомобиль жолдарының жұмыс істеуін қамтамасыз етуге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автомобиль жолдарының жұмыс істеуін қамтамасыз етуге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аппаратын ұстауға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4457,7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әкімдігіне қызметтік автомобиль сатып алуға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