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2d2c" w14:textId="e222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жерлерін аймақтарға бөлу жобаларын (схемаларын), елді мекендердегі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26 қарашадағы № 7С-15/3 шешімі. Қазақстан Республикасының Әділет министрлігінде 2021 жылғы 29 қарашада № 25451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ауданының жерлерін аймақтарға бөлу жобалары (схемалары)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Шортанды ауданының елді мекендерінің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Шортанды аудандық мәслихатының 2014 жылғы 4 сәуірдегі № С-26/6 "Шортанды ауданының Шортанды кенті мен ауылдық елді мекендерінің жер учаскелері үшін төлемақының базалық ставкаларына түзету коэффициенттерін бекіту туралы" (Нормативтік құқықтық актілерді мемлекеттік тіркеу тізілімінде № 4146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кентінің жерлерін аймақтарға бөлу жобасы 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елді мекендерінің жерлерін аймақтарға бөлу жобасы (схемасы)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елді мекендерінің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Северная көшесімен, шығыстан Киевская көшесімен, оңтүстіктен Абылай хан көшесімен, батыстан Северная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Северная, Абылай хан көшелерімен, шығыстан Первомайская көшесімен, темір жолмен, "Ягодка" бау-бақша серіктестігімен, оңтүстіктен Феликс Дзержинский көшесімен, батыстан Новая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автомобиль жолымен, шығыстан Юрий Смирнов көшесімен, оңтүстіктен Казциковская көшесімен, батыстан темір жолмен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өнеркәсіптік аймақпен, шығыстан Линейная көшесімен, оңтүстіктен өндірістік аймақпен, батыстан темір жолмен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"Астана - Петропавл" автомобиль жолымен, шығыстан өнеркәсіптік аймақпен, оңтүстіктен Молодежная көшесімен, батыстан Строителей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өнеркәсіптік аймақпен, шығыстан Абай көшесімен, оңтүстіктен Дамса өзенімен, батыстан ауылшаруашылық жерлерімен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кенті: 010 кадастрлық кварталы солтүстіктен темір жолмен, шығыстан Молодежная көшесімен, оңтүстіктен Дамса өзенімен, батыстан ауылшаруашылық жерлерімен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Дамса ауылы: 013, 016 кадастрлық кварталдары солтүстіктен Дамса өзенімен, шығыстан, оңтүстіктен ауылшаруашылық жерлерімен, батыстан темір жолмен шектелген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Бозайғыр ауылы: 038 кадастрлық кварталы солтүстіктен ауыл шаруашылығы жерлерімен, шығыстан "Астана - Петропавл" автомобиль жолымен, оңтүстіктен ауыл шаруашылығы жерлерімен, батыстан темір жолмен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кенті: 027, 033 кадастрлық кварталдары солтүстіктен ауылшаруашылық жерлерімен, шығыстан Новоселовка елді мекенінің жерлерімен, оңтүстіктен,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Научный кенті: 017, 019 кадастрлық кварталдары солтүстіктен Дамса өзенімен, шығыстан темір жолмен, оңтүстіктен ауылшаруашылық жерлерімен, батыстан орман қорының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Раевка ауылы: 007 кадастрлық кварталы солтүстіктен, шығыстан ауылшаруашылық жерлерімен, оңтүстіктен Колутон өзенімен,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Новокубанка ауылы: 005 кадастрлық кварталы солтүстіктен, шығыстан, оңтүстіктен ауылшаруашылық жерлерімен, батыстан Колутон өзенімен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Бектау ауылы: 026 кадастрлық кварталы солтүстіктен, шығыстан ауыл шаруашылық жерлерімен, оңтүстіктен Конкрынка елді мекенінің шекарасымен, батыстан ауыл 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Төңкеріс бекеті: 039 кадастрлық кварталы солтүстіктен ауылшаруашылық жерлерімен, шығыстан темір жолмен, оңтүстіктен, батыстан Целиноград ауданының шекараларымен шектелген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Петровка ауылы: 004 кадастрлық кварталы солтүстіктен, шығыстан ауылшаруашылық жерлерімен, оңтүстіктен Колутон өзенімен, батыстан Андреевка елді мекенінің шекараларымен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Андреевка ауылы: 002 кадастрлық кварталы солтүстіктен Колутон өзенімен, шығыстан Петровка елді мекенінің шекараларымен, оңтүстіктен ауылшаруашылық жерлерімен, Октябрьское елді мекенінің шекараларымен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Степное ауылы: 020 кадастрлық кварталы солтүстіктен Дамса өзенімен, шығыстан орман питомнигі жерлерімен, оңтүстіктен,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Мықтыкөл ауылы: 059 кадастрлық кварталы солтүстіктен Колутон өзенімен, шығыстан, оңтүстіктен ауыл шаруашылығы жерлерімен, батыстан "Астана - Петропавл" автомобиль жолымен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Новоселовка ауылы: 035 кадастрлық кварталы солтүстіктен "Жолымбет - Шортанды" автомобиль жолымен, шығыстан Жолымбет елді мекенінің шекарасымен, оңтүстіктен, батыстан ауыл шаруашылығы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Пригородное ауылы: 001 кадастрлық кварталы солтүстіктен, батыстан Колутон өзенімен, шығыстан ауылшаруашылық жерлерімен, оңтүстіктен "Камышенка - Пригородное" автомобиль жолымен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Октябрьское ауылы: 050 кадастрлық кварталы солтүстіктен Колутон өзенімен, шығыстан Андреевка елді мекенінің шекарасымен, оңтүстіктен, батыстан ауылшаруашылық жерлерімен шектелген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Алтайское ауылы: 055 кадастрлық кварталы солтүстіктен, шығыстан, оңтүстіктен ауылшаруашылық жерлерімен, батыстан Дальный су қоймасымен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Қара-Адыр бекеті: 054 кадастрлық кварталы солтүстіктен, шығыстан ауылшаруашылық жерлерімен, оңтүстіктен темір жолмен, батыстан Астрахан ауданының шекараларымен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Конкрынка ауылы: 061 кадастрлық кварталы солтүстіктен Бектау елді мекенінің шекараларымен, шығыстан, оңтүстіктен,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Ключи ауылы: 066 кадастрлық кварталы солтүстіктен, шығыстан ауылшаруашылық жерлерімен, оңтүстіктен Селита өзенімен,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Қаражар ауылы: 060 кадастрлық кварталы солтүстіктен ауыл шаруашылық жерлерімен, шығыстан "Шортанды - Жолымбет" автомобиль жолымен, оңтүстіктен, батыстан ауыл 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Белое Озеро ауылы: 053 кадастрлық кварталы солтүстіктен, шығыстан, оңтүстіктен ауылшаруашылық жерлерімен, батыстан Колутон өзенімен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Гуляй Поле ауылы: 058 кадастрлық кварталы солтүстіктен Ботантай көлімен, шығыстан, оңтүстіктен ауылшаруашылық жерлерімен, батыстан орман қоры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Егемен ауылы: 057 кадастрлық кварталы солтүстіктен, шығыстан, оңтүстіктен ауылшаруашылық жерлерімен, батыстан "Гуляй Поле - Егемен" автомобиль жолымен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Ошақ ауылы: 034 кадастрлық кварталы солтүстіктен ауыл шаруашылық жерлерімен, шығыстан Жолымбет елді мекенінің шекараларымен, оңтүстіктен "Шортанды - Жолымбет" автомобиль жолымен, батыстан ауыл 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Новографское ауылы: 056 кадастрлық кварталы солтүстігінде Колутон өзенімен, шығыстан, оңтүстіктен,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Қаратөбе ауылы: 065 кадастрлық кварталы солтүстіктен, шығыстан Ақкөл ауданының шекараларымен, оңтүстіктен ауыл шаруашылығы жерлерімен, батыстан Жолымбет елді мекенінің шекараларымен шектелген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Новопервомайское ауылы: 035 кадастрлық кварталы солтүстіктен Сарықамыс өзенімен, шығыстан, оңтүстіктен, батыстан ауылшаруашылық жерлерімен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Камышенка ауылы: 049 кадастрлық кварталы солтүстіктен ауыл шаруашылық жерлерімен, шығыстан Балықтыкөл көлімен оңтүстіктен ауыл шаруашылық жерлерімен, батыстан Астрахан ауданының шекараларымен шектелген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