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f041" w14:textId="74cf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2020 жылғы 24 желтоқсандағы № 6С-70/1 "2021-2023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2021 жылғы 19 наурыздағы № 7С-5/1 шешімі. Ақмола облысының Әділет департаментінде 2021 жылғы 1 сәуірде № 8409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"2021-2023 жылдарға арналған аудандық бюджет туралы" 2020 жылғы 24 желтоқсандағы № 6С-70/1 (Нормативтік құқықтық актілерді мемлекеттік тіркеу тізілімінде № 8303 болып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осы шешімнің 1, 2 және 3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13893570,9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2869900,0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10943643,9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14078066,6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12842,0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22162,0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56284,0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56284,0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-253621,7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253621,7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шешiмінің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(кезектен тыс)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13893570,9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1688420,0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1688420,0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10943643,9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387659,9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387659,9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14078066,6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276052,1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679622,3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679622,3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5991959,2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4359710,9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3761788,0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1632248,3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14684,0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1160264,1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1160264,1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5218521,2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5218521,2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-253621,7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