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5efb2" w14:textId="095ef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Бурабай аудандық мәслихатының 2018 жылғы 1 наурыздағы № 6С-25/8 "Бурабай аудандық мәслихат аппараты" мемлекеттік мекемесінің "Б" корпусы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Бурабай аудандық мәслихатының 2021 жылғы 29 сәуірдегі № 7С-7/1 шешімі. Ақмола облысының Әділет департаментінде 2021 жылғы 4 мамырда № 8465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Бурабай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Бурабай аудандық мәслихатының "Бурабай аудандық мәслихат аппараты" мемлекеттік мекемесінің "Б" корпусы мемлекеттік әкімшілік қызметшілерінің қызметін бағалаудың әдістемесін бекіту туралы" 2018 жылғы 1 наурыздағы № 6С-25/8 (Нормативтік құқықтық актілерді мемлекеттік тіркеу тізілімінде № 6478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VІІ (кезектен тыс)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Бурабай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М.Нурпанова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