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4c9f0" w14:textId="9c4c9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облыстық мәслихаттың 2009 жылғы 21 желтоқсандағы № 235 "Жер үсті көздеріндегі су ресурстарын пайдаланғаны үшін төлемақы мөлшерлемелері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24 ақпандағы № 18 шешімі. Ақтөбе облысының Әділет департаментінде 2021 жылғы 1 наурызда № 8070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9 шілдедегі Су Кодексінің </w:t>
      </w:r>
      <w:r>
        <w:rPr>
          <w:rFonts w:ascii="Times New Roman"/>
          <w:b w:val="false"/>
          <w:i w:val="false"/>
          <w:color w:val="000000"/>
          <w:sz w:val="28"/>
        </w:rPr>
        <w:t>38-бабының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тармақшасына, Қазақстан Республикасының 2017 жылғы 25 желтоқсандағы "Салық және бюджетке төленетін басқа да міндетті төлемдер туралы" (Салық Кодексі) Кодексінің </w:t>
      </w:r>
      <w:r>
        <w:rPr>
          <w:rFonts w:ascii="Times New Roman"/>
          <w:b w:val="false"/>
          <w:i w:val="false"/>
          <w:color w:val="000000"/>
          <w:sz w:val="28"/>
        </w:rPr>
        <w:t>569-бабына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ың 5-тармағына және Қазақстан Республикасы Ауыл шаруашылығы министрінің міндетін атқарушының 2009 жылғы 14 сәуірдегі № 223 "Жер үсті көздерінің су ресурстарын пайдаланғаны үшін төлемақыны есептеу әдістемесін бекіту туралы", нормативтік құқықтық актілерді мемлекеттік тіркеу тізілімінде № 5675 тіркелген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облыстық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облыстық мәслихаттың 2009 жылғы 21 желтоқсандағы № 235 "Жер үсті көздеріндегі су ресурстарын пайдаланғаны үшін төлемақы мөлшерлемелері туралы" (Нормативтік құқықтық актілерді мемлекеттік тіркеу тізілімінде № 3306 тіркелген, 2010 жылғы 19 қаңтарда "Ақтөбе" және "Актюбинский вестник" газеттерінде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</w:t>
      </w:r>
      <w:r>
        <w:rPr>
          <w:rFonts w:ascii="Times New Roman"/>
          <w:b w:val="false"/>
          <w:i w:val="false"/>
          <w:color w:val="000000"/>
          <w:sz w:val="28"/>
        </w:rPr>
        <w:t>Ақтөбе облысының жер үсті көздеріндегі су ресурстарын пайдаланғаны үшін төлемақы мөлшерлемелері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облыстық мәслихатының аппараты"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оны Ақтөбе облысы мәслихатының интернет-ресурсында орналастыруды қамтамасыз етсін.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Ақтөбе облысы әкімінің жетекшілік ететін орынбасарына жүктелсін.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24 ақпаны № 18 облыстық мәслихаттың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жылғы 21 желтоқсандағы № 235 облыстық мәслихаттың шешіміне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облысының жер үсті көздеріндегі су ресурстарын пайдаланғаны үшін төлемақы мөлшерлемелері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3021"/>
        <w:gridCol w:w="3946"/>
        <w:gridCol w:w="3287"/>
      </w:tblGrid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Арнаулы су пайдаланудың түрі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Өлшем бірлігі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Төлемақы мөлшерлемелері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Жайық, Сағыз, Ембi, Ойыл өзендері бассейні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122,2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Торғай, Ырғыз өзендері бассейні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Тұрғын-үй пайдалану және коммуналдық қызметтер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Өнеркәсiп жылу энергетикасын қоса есептегенде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көздерiнен су алуды жүзеге асыратын тоған шаруашылықтары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энергетика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кВт.сағ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көлігі</w:t>
            </w:r>
          </w:p>
        </w:tc>
        <w:tc>
          <w:tcPr>
            <w:tcW w:w="3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теңге/1000 тек.м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Төлемақы мөлшерлемелері сәйкес жылдық инфляцияның ресми деңгейiндегi индексiн ескере отырып есептеледi.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