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0ad0" w14:textId="11f0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Ақтөбе облыстық мәслихатының 2021 жылғы 24 ақпандағы № 16 шешімі. Ақтөбе облысының Әділет департаментінде 2021 жылғы 2 наурызда № 8075 болып тіркелді</w:t>
      </w:r>
    </w:p>
    <w:p>
      <w:pPr>
        <w:spacing w:after="0"/>
        <w:ind w:left="0"/>
        <w:jc w:val="left"/>
      </w:pP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 бойынша ауыл шаруашылығы жануарларын жаюдың қағидалары</w:t>
      </w:r>
      <w:r>
        <w:rPr>
          <w:rFonts w:ascii="Times New Roman"/>
          <w:b w:val="false"/>
          <w:i w:val="false"/>
          <w:color w:val="000000"/>
          <w:sz w:val="28"/>
        </w:rPr>
        <w:t xml:space="preserve"> бекітілсін.</w:t>
      </w:r>
    </w:p>
    <w:bookmarkEnd w:id="0"/>
    <w:bookmarkStart w:name="z4"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2021 жылғы 24 ақпандағы № 16 шешімімен бекітілген</w:t>
            </w:r>
          </w:p>
        </w:tc>
      </w:tr>
    </w:tbl>
    <w:bookmarkStart w:name="z6" w:id="2"/>
    <w:p>
      <w:pPr>
        <w:spacing w:after="0"/>
        <w:ind w:left="0"/>
        <w:jc w:val="left"/>
      </w:pPr>
      <w:r>
        <w:rPr>
          <w:rFonts w:ascii="Times New Roman"/>
          <w:b/>
          <w:i w:val="false"/>
          <w:color w:val="000000"/>
        </w:rPr>
        <w:t xml:space="preserve"> Ақтөбе облысы бойынша ауыл шаруашылығы жануарларын жаюдың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Ақтөбе облысы бойынша ауыл шаруашылығы жануарларын жаюдың Қағидалары (бұдан әрі – Қағидалар)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7-бабының </w:t>
      </w:r>
      <w:r>
        <w:rPr>
          <w:rFonts w:ascii="Times New Roman"/>
          <w:b w:val="false"/>
          <w:i w:val="false"/>
          <w:color w:val="000000"/>
          <w:sz w:val="28"/>
        </w:rPr>
        <w:t>2-тармағының</w:t>
      </w:r>
      <w:r>
        <w:rPr>
          <w:rFonts w:ascii="Times New Roman"/>
          <w:b w:val="false"/>
          <w:i w:val="false"/>
          <w:color w:val="000000"/>
          <w:sz w:val="28"/>
        </w:rPr>
        <w:t xml:space="preserve"> 12-14) тармақшасына, нормативтік құқықтық актілерді мемлекеттік тіркеу тізілімінде № 20540 тіркелген, Қазақстан Республикасы Ауыл шаруашылығы министрінің 2020 жылғы 29 сәуірдегі № 145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жануарларын жаюдың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ауыл шаруашылығы жануарларын жаю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Осы Қағидаларда мынадай ұғымдар пайдаланылады:</w:t>
      </w:r>
    </w:p>
    <w:bookmarkEnd w:id="4"/>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p>
      <w:pPr>
        <w:spacing w:after="0"/>
        <w:ind w:left="0"/>
        <w:jc w:val="both"/>
      </w:pPr>
      <w:r>
        <w:rPr>
          <w:rFonts w:ascii="Times New Roman"/>
          <w:b w:val="false"/>
          <w:i w:val="false"/>
          <w:color w:val="000000"/>
          <w:sz w:val="28"/>
        </w:rPr>
        <w:t>
      2) қараусыз қалған жануар - асырау орнынан тыс орналасқан және жануар иесінің тарапынан бақылау жоғалған жануар;</w:t>
      </w:r>
    </w:p>
    <w:p>
      <w:pPr>
        <w:spacing w:after="0"/>
        <w:ind w:left="0"/>
        <w:jc w:val="both"/>
      </w:pPr>
      <w:r>
        <w:rPr>
          <w:rFonts w:ascii="Times New Roman"/>
          <w:b w:val="false"/>
          <w:i w:val="false"/>
          <w:color w:val="000000"/>
          <w:sz w:val="28"/>
        </w:rPr>
        <w:t>
      3) жануарларды уақытша күтіп-бағу орны - тауып алынған, қараусыз қалған, алып қойылған немесе өзге де түрде иеліктен шығарылған жануарларды уақытша күтіп-бағу үшін арнайы арналған және жабдықталған мүліктік кешен.</w:t>
      </w:r>
    </w:p>
    <w:p>
      <w:pPr>
        <w:spacing w:after="0"/>
        <w:ind w:left="0"/>
        <w:jc w:val="both"/>
      </w:pPr>
      <w:r>
        <w:rPr>
          <w:rFonts w:ascii="Times New Roman"/>
          <w:b w:val="false"/>
          <w:i w:val="false"/>
          <w:color w:val="000000"/>
          <w:sz w:val="28"/>
        </w:rPr>
        <w:t>
      4)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p>
      <w:pPr>
        <w:spacing w:after="0"/>
        <w:ind w:left="0"/>
        <w:jc w:val="both"/>
      </w:pPr>
      <w:r>
        <w:rPr>
          <w:rFonts w:ascii="Times New Roman"/>
          <w:b w:val="false"/>
          <w:i w:val="false"/>
          <w:color w:val="000000"/>
          <w:sz w:val="28"/>
        </w:rPr>
        <w:t>
      5) ауыл шаруашылығы жануарларын айдап өту (айдау) - ауыл шаруашылығы жануарларының тұрақты тұрған жерінен жаю орнына дейін және кері қарай жылжуы;</w:t>
      </w:r>
    </w:p>
    <w:p>
      <w:pPr>
        <w:spacing w:after="0"/>
        <w:ind w:left="0"/>
        <w:jc w:val="both"/>
      </w:pPr>
      <w:r>
        <w:rPr>
          <w:rFonts w:ascii="Times New Roman"/>
          <w:b w:val="false"/>
          <w:i w:val="false"/>
          <w:color w:val="000000"/>
          <w:sz w:val="28"/>
        </w:rPr>
        <w:t>
      6)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p>
      <w:pPr>
        <w:spacing w:after="0"/>
        <w:ind w:left="0"/>
        <w:jc w:val="both"/>
      </w:pPr>
      <w:r>
        <w:rPr>
          <w:rFonts w:ascii="Times New Roman"/>
          <w:b w:val="false"/>
          <w:i w:val="false"/>
          <w:color w:val="000000"/>
          <w:sz w:val="28"/>
        </w:rPr>
        <w:t>
      7)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both"/>
      </w:pPr>
      <w:r>
        <w:rPr>
          <w:rFonts w:ascii="Times New Roman"/>
          <w:b w:val="false"/>
          <w:i w:val="false"/>
          <w:color w:val="000000"/>
          <w:sz w:val="28"/>
        </w:rPr>
        <w:t>
      8)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p>
      <w:pPr>
        <w:spacing w:after="0"/>
        <w:ind w:left="0"/>
        <w:jc w:val="both"/>
      </w:pPr>
      <w:r>
        <w:rPr>
          <w:rFonts w:ascii="Times New Roman"/>
          <w:b w:val="false"/>
          <w:i w:val="false"/>
          <w:color w:val="000000"/>
          <w:sz w:val="28"/>
        </w:rPr>
        <w:t>
      9)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p>
      <w:pPr>
        <w:spacing w:after="0"/>
        <w:ind w:left="0"/>
        <w:jc w:val="both"/>
      </w:pPr>
      <w:r>
        <w:rPr>
          <w:rFonts w:ascii="Times New Roman"/>
          <w:b w:val="false"/>
          <w:i w:val="false"/>
          <w:color w:val="000000"/>
          <w:sz w:val="28"/>
        </w:rPr>
        <w:t>
      10) шалғайдағы жайылымдар - елді мекендерден алыстағы аумақтарда шалғайдағы мал шаруашылығын жүргізу үшін пайдаланылатын жайылымдар;</w:t>
      </w:r>
    </w:p>
    <w:p>
      <w:pPr>
        <w:spacing w:after="0"/>
        <w:ind w:left="0"/>
        <w:jc w:val="both"/>
      </w:pPr>
      <w:r>
        <w:rPr>
          <w:rFonts w:ascii="Times New Roman"/>
          <w:b w:val="false"/>
          <w:i w:val="false"/>
          <w:color w:val="000000"/>
          <w:sz w:val="28"/>
        </w:rPr>
        <w:t>
      11)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 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Start w:name="z10" w:id="5"/>
    <w:p>
      <w:pPr>
        <w:spacing w:after="0"/>
        <w:ind w:left="0"/>
        <w:jc w:val="left"/>
      </w:pPr>
      <w:r>
        <w:rPr>
          <w:rFonts w:ascii="Times New Roman"/>
          <w:b/>
          <w:i w:val="false"/>
          <w:color w:val="000000"/>
        </w:rPr>
        <w:t xml:space="preserve"> 2. Ауыл шаруашылығы жануарларын жаю тәртібі</w:t>
      </w:r>
    </w:p>
    <w:bookmarkEnd w:id="5"/>
    <w:bookmarkStart w:name="z11" w:id="6"/>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6"/>
    <w:p>
      <w:pPr>
        <w:spacing w:after="0"/>
        <w:ind w:left="0"/>
        <w:jc w:val="both"/>
      </w:pP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11127 тіркелген, Қазақстан Республикасы Ауыл шаруашылығы министрінің 2015 жылғы 30 қаңтардағы № 7-1/68 бұйрығымен бекітілген, </w:t>
      </w:r>
      <w:r>
        <w:rPr>
          <w:rFonts w:ascii="Times New Roman"/>
          <w:b w:val="false"/>
          <w:i w:val="false"/>
          <w:color w:val="000000"/>
          <w:sz w:val="28"/>
        </w:rPr>
        <w:t>ауыл шаруашылығы жануарларын бірдейлендіру Қағидаларына</w:t>
      </w:r>
      <w:r>
        <w:rPr>
          <w:rFonts w:ascii="Times New Roman"/>
          <w:b w:val="false"/>
          <w:i w:val="false"/>
          <w:color w:val="000000"/>
          <w:sz w:val="28"/>
        </w:rPr>
        <w:t xml:space="preserve"> сәйкес, әрбір тіркелген ауыл шаруашылығы жануарларына сәйкестендіру нөмірі беріледі. Ветеринариялық паспорт ауыл шаруашылығы жануарларына ұсақ мүйізді малдарды, шошқаны қоспағанда жеке беріледі.</w:t>
      </w:r>
    </w:p>
    <w:p>
      <w:pPr>
        <w:spacing w:after="0"/>
        <w:ind w:left="0"/>
        <w:jc w:val="both"/>
      </w:pPr>
      <w:r>
        <w:rPr>
          <w:rFonts w:ascii="Times New Roman"/>
          <w:b w:val="false"/>
          <w:i w:val="false"/>
          <w:color w:val="000000"/>
          <w:sz w:val="28"/>
        </w:rPr>
        <w:t>
      Ұсақ мүйізді малға (қойлар, ешкілер), шошқаларға ветеринариялық паспорт тобына (отарына) беріледі.</w:t>
      </w:r>
    </w:p>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иелерімен не олар уәкілеттік берген адамдармен жүзеге асырылады.</w:t>
      </w:r>
    </w:p>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Start w:name="z12" w:id="7"/>
    <w:p>
      <w:pPr>
        <w:spacing w:after="0"/>
        <w:ind w:left="0"/>
        <w:jc w:val="both"/>
      </w:pPr>
      <w:r>
        <w:rPr>
          <w:rFonts w:ascii="Times New Roman"/>
          <w:b w:val="false"/>
          <w:i w:val="false"/>
          <w:color w:val="000000"/>
          <w:sz w:val="28"/>
        </w:rPr>
        <w:t>
      4. Мыналарға:</w:t>
      </w:r>
    </w:p>
    <w:bookmarkEnd w:id="7"/>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p>
      <w:pPr>
        <w:spacing w:after="0"/>
        <w:ind w:left="0"/>
        <w:jc w:val="both"/>
      </w:pPr>
      <w:r>
        <w:rPr>
          <w:rFonts w:ascii="Times New Roman"/>
          <w:b w:val="false"/>
          <w:i w:val="false"/>
          <w:color w:val="000000"/>
          <w:sz w:val="28"/>
        </w:rPr>
        <w:t>
      2) міндетті ветеринариялық рәсімдерден (оның ішінде вакцинациялау) өтпеген ауыл шаруашылығы жануарларын жаюға;</w:t>
      </w:r>
    </w:p>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5) бірдейлендірілмеген ауыл шаруашылығы жануарларын жаюға;</w:t>
      </w:r>
    </w:p>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p>
      <w:pPr>
        <w:spacing w:after="0"/>
        <w:ind w:left="0"/>
        <w:jc w:val="both"/>
      </w:pPr>
      <w:r>
        <w:rPr>
          <w:rFonts w:ascii="Times New Roman"/>
          <w:b w:val="false"/>
          <w:i w:val="false"/>
          <w:color w:val="000000"/>
          <w:sz w:val="28"/>
        </w:rPr>
        <w:t xml:space="preserve">
      Бұл ретте, Қазақстан Республикасының Орман кодексінің </w:t>
      </w:r>
      <w:r>
        <w:rPr>
          <w:rFonts w:ascii="Times New Roman"/>
          <w:b w:val="false"/>
          <w:i w:val="false"/>
          <w:color w:val="000000"/>
          <w:sz w:val="28"/>
        </w:rPr>
        <w:t>99-бабының</w:t>
      </w:r>
      <w:r>
        <w:rPr>
          <w:rFonts w:ascii="Times New Roman"/>
          <w:b w:val="false"/>
          <w:i w:val="false"/>
          <w:color w:val="000000"/>
          <w:sz w:val="28"/>
        </w:rPr>
        <w:t xml:space="preserve">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 айдап өтуге (айдауға);</w:t>
      </w:r>
    </w:p>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p>
      <w:pPr>
        <w:spacing w:after="0"/>
        <w:ind w:left="0"/>
        <w:jc w:val="both"/>
      </w:pPr>
      <w:r>
        <w:rPr>
          <w:rFonts w:ascii="Times New Roman"/>
          <w:b w:val="false"/>
          <w:i w:val="false"/>
          <w:color w:val="000000"/>
          <w:sz w:val="28"/>
        </w:rPr>
        <w:t>
      Ауыл шаруашылығы жануарларын суару үшін Қазақстан Республикасының Су кодексіне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нормативтік құқықтық актілерді мемлекеттік тіркеу тізілімінде № 12259 болып тіркелген, Қазақстан Республикасы Ауыл шаруашылығы министрінің 2015 жылғы 12 қазандағы № 18-02/909 бұйрығымен бекітілген, </w:t>
      </w:r>
      <w:r>
        <w:rPr>
          <w:rFonts w:ascii="Times New Roman"/>
          <w:b w:val="false"/>
          <w:i w:val="false"/>
          <w:color w:val="000000"/>
          <w:sz w:val="28"/>
        </w:rPr>
        <w:t>мемлекеттік орман қоры учаскелерінде шөп шабу және мал жаю Қағидаларына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5. Жайылымның басталу күні табиғи-климаттық аймақтарға байланысты ауа температурасының Цельсий бойынша +10 градустан жоғары тұрақты өту кезеңіне негізделеді.</w:t>
      </w:r>
    </w:p>
    <w:bookmarkEnd w:id="8"/>
    <w:p>
      <w:pPr>
        <w:spacing w:after="0"/>
        <w:ind w:left="0"/>
        <w:jc w:val="both"/>
      </w:pPr>
      <w:r>
        <w:rPr>
          <w:rFonts w:ascii="Times New Roman"/>
          <w:b w:val="false"/>
          <w:i w:val="false"/>
          <w:color w:val="000000"/>
          <w:sz w:val="28"/>
        </w:rPr>
        <w:t>
      Әр маусымның (күннің) жайылым ұзақтығы нақты жылдың шарттарымен анықталады.</w:t>
      </w:r>
    </w:p>
    <w:bookmarkStart w:name="z14" w:id="9"/>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9"/>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Ауыл шаруашылығы жануарларын жаю және айдап өту жерлерін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"Жануарлар дүниесiн қорғау, өсiмiн молайту және пайдалану туралы" Қазақстан Республикасы Заңының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8. Табиғи-климаттық аймақтарға байланысты жайылымдарда ауыл шаруашылығы жануарларын маусымдық және жыл бойы жаю жүйесі қолданылады.</w:t>
      </w:r>
    </w:p>
    <w:bookmarkEnd w:id="10"/>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p>
      <w:pPr>
        <w:spacing w:after="0"/>
        <w:ind w:left="0"/>
        <w:jc w:val="both"/>
      </w:pPr>
      <w:r>
        <w:rPr>
          <w:rFonts w:ascii="Times New Roman"/>
          <w:b w:val="false"/>
          <w:i w:val="false"/>
          <w:color w:val="000000"/>
          <w:sz w:val="28"/>
        </w:rPr>
        <w:t xml:space="preserve">
      Жыл бойы жаю жүйесі кезінде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жағдайды қоспағанда, ауыл шаруашылығы жануарлары жыл бойы жайылымда болады.</w:t>
      </w:r>
    </w:p>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Start w:name="z17" w:id="11"/>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 ескеріледі, барлық жайылымдар маусымдық сипатқа ие болғандықтан, дәнді-әртүрлі шөпті жайылымдар көктемде, шымды-дәнді және таулы жайылымдар жазда, ал дәнді-жусанды және жусанды-дәнді жайылымдар күзде пайдаланылуы мүмкін.</w:t>
      </w:r>
    </w:p>
    <w:bookmarkEnd w:id="11"/>
    <w:bookmarkStart w:name="z18" w:id="12"/>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12"/>
    <w:bookmarkStart w:name="z19" w:id="13"/>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13"/>
    <w:bookmarkStart w:name="z20" w:id="14"/>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14"/>
    <w:bookmarkStart w:name="z21" w:id="15"/>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15"/>
    <w:bookmarkStart w:name="z22" w:id="16"/>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әкімшілік-аумақтық бірліктің аумағында ауыл шаруашылығы жануарларын жаю дәстүріне сәйкес әзірлейді. сәйкес жүзеге асырылады.</w:t>
      </w:r>
    </w:p>
    <w:bookmarkEnd w:id="16"/>
    <w:bookmarkStart w:name="z23" w:id="17"/>
    <w:p>
      <w:pPr>
        <w:spacing w:after="0"/>
        <w:ind w:left="0"/>
        <w:jc w:val="both"/>
      </w:pPr>
      <w:r>
        <w:rPr>
          <w:rFonts w:ascii="Times New Roman"/>
          <w:b w:val="false"/>
          <w:i w:val="false"/>
          <w:color w:val="000000"/>
          <w:sz w:val="28"/>
        </w:rPr>
        <w:t>
      15. Ауыл шаруашылығы малдарын жаю мен жылжытудың маусымдық маршруттарын белгілейтін жайылымдарды пайдалану күнтізбелік кестесі Жоспарға сәйкес анықталады.</w:t>
      </w:r>
    </w:p>
    <w:bookmarkEnd w:id="17"/>
    <w:bookmarkStart w:name="z24" w:id="18"/>
    <w:p>
      <w:pPr>
        <w:spacing w:after="0"/>
        <w:ind w:left="0"/>
        <w:jc w:val="both"/>
      </w:pPr>
      <w:r>
        <w:rPr>
          <w:rFonts w:ascii="Times New Roman"/>
          <w:b w:val="false"/>
          <w:i w:val="false"/>
          <w:color w:val="000000"/>
          <w:sz w:val="28"/>
        </w:rPr>
        <w:t>
      16.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18"/>
    <w:bookmarkStart w:name="z25" w:id="19"/>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жайылымдарда басқа ауыл шаруашылығы жануарларын жаюға, нормативтік құқықтық актілерді мемлекеттік тіркеу тізілімінде № 11064 тіркелген Қазақстан Республикасы Ауыл шаруашылығы министрінің 2015 жылғы 14 сәуірдегі № 3-3/332 бұйрығымен бекітілген </w:t>
      </w:r>
      <w:r>
        <w:rPr>
          <w:rFonts w:ascii="Times New Roman"/>
          <w:b w:val="false"/>
          <w:i w:val="false"/>
          <w:color w:val="000000"/>
          <w:sz w:val="28"/>
        </w:rPr>
        <w:t>жайылымдардың жалпы алаңына жүктеменің рұқсат етілген шекті нормалары</w:t>
      </w:r>
      <w:r>
        <w:rPr>
          <w:rFonts w:ascii="Times New Roman"/>
          <w:b w:val="false"/>
          <w:i w:val="false"/>
          <w:color w:val="000000"/>
          <w:sz w:val="28"/>
        </w:rPr>
        <w:t xml:space="preserve"> сақталған жағдайда ғана жол беріледі.</w:t>
      </w:r>
    </w:p>
    <w:bookmarkEnd w:id="19"/>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Start w:name="z26" w:id="20"/>
    <w:p>
      <w:pPr>
        <w:spacing w:after="0"/>
        <w:ind w:left="0"/>
        <w:jc w:val="both"/>
      </w:pPr>
      <w:r>
        <w:rPr>
          <w:rFonts w:ascii="Times New Roman"/>
          <w:b w:val="false"/>
          <w:i w:val="false"/>
          <w:color w:val="000000"/>
          <w:sz w:val="28"/>
        </w:rPr>
        <w:t>
      18. Аудандық маңызы бар қала, кент, ауыл, ауылдық округ шегінде жайылымдармен қамтамасыз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20"/>
    <w:bookmarkStart w:name="z27" w:id="21"/>
    <w:p>
      <w:pPr>
        <w:spacing w:after="0"/>
        <w:ind w:left="0"/>
        <w:jc w:val="both"/>
      </w:pPr>
      <w:r>
        <w:rPr>
          <w:rFonts w:ascii="Times New Roman"/>
          <w:b w:val="false"/>
          <w:i w:val="false"/>
          <w:color w:val="000000"/>
          <w:sz w:val="28"/>
        </w:rPr>
        <w:t>
      19. Ауыл шаруашылығы жануарларын жайылымдарда бағу 15-20 см биіктікте қар жауғанда аяқталады.</w:t>
      </w:r>
    </w:p>
    <w:bookmarkEnd w:id="21"/>
    <w:bookmarkStart w:name="z28" w:id="22"/>
    <w:p>
      <w:pPr>
        <w:spacing w:after="0"/>
        <w:ind w:left="0"/>
        <w:jc w:val="left"/>
      </w:pPr>
      <w:r>
        <w:rPr>
          <w:rFonts w:ascii="Times New Roman"/>
          <w:b/>
          <w:i w:val="false"/>
          <w:color w:val="000000"/>
        </w:rPr>
        <w:t xml:space="preserve"> 1-параграф. Ауыл шаруашылығы жануарларын бағу кезінде айдауды ұйымдастыру</w:t>
      </w:r>
    </w:p>
    <w:bookmarkEnd w:id="22"/>
    <w:bookmarkStart w:name="z29" w:id="23"/>
    <w:p>
      <w:pPr>
        <w:spacing w:after="0"/>
        <w:ind w:left="0"/>
        <w:jc w:val="both"/>
      </w:pPr>
      <w:r>
        <w:rPr>
          <w:rFonts w:ascii="Times New Roman"/>
          <w:b w:val="false"/>
          <w:i w:val="false"/>
          <w:color w:val="000000"/>
          <w:sz w:val="28"/>
        </w:rPr>
        <w:t>
      20. Айдау үшін жасы, жынысы, қоңдылығы бірдей сау ауыл шаруашылығы жануарлардан үйірлер, отарлар, табындар жинақталады. Ауыл шаруашылығы жануарларының саны: қойлар мен ешкілер 600-800 басты, ірі қара малы 250 бастан аспайтын мөлшерді, жылқылар 200 бастан аспайтын мөлшерде, түйе 120 бастан аспайтын мөлшерді құрайды.</w:t>
      </w:r>
    </w:p>
    <w:bookmarkEnd w:id="23"/>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30" w:id="24"/>
    <w:p>
      <w:pPr>
        <w:spacing w:after="0"/>
        <w:ind w:left="0"/>
        <w:jc w:val="both"/>
      </w:pPr>
      <w:r>
        <w:rPr>
          <w:rFonts w:ascii="Times New Roman"/>
          <w:b w:val="false"/>
          <w:i w:val="false"/>
          <w:color w:val="000000"/>
          <w:sz w:val="28"/>
        </w:rPr>
        <w:t xml:space="preserve">
      21. Айдауға жататын жануарлардың түріне, жыныстық-жастық тобына және қоңдылығына қарай жинақтау нормалары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Start w:name="z31" w:id="25"/>
    <w:p>
      <w:pPr>
        <w:spacing w:after="0"/>
        <w:ind w:left="0"/>
        <w:jc w:val="both"/>
      </w:pPr>
      <w:r>
        <w:rPr>
          <w:rFonts w:ascii="Times New Roman"/>
          <w:b w:val="false"/>
          <w:i w:val="false"/>
          <w:color w:val="000000"/>
          <w:sz w:val="28"/>
        </w:rPr>
        <w:t>
      22. Ауыл шаруашылығы жануарларын айдаудың барлық жолында ауыл шаруашылығы жануарларының топтарын араластыруға жол берілмейді.</w:t>
      </w:r>
    </w:p>
    <w:bookmarkEnd w:id="25"/>
    <w:bookmarkStart w:name="z32" w:id="26"/>
    <w:p>
      <w:pPr>
        <w:spacing w:after="0"/>
        <w:ind w:left="0"/>
        <w:jc w:val="both"/>
      </w:pPr>
      <w:r>
        <w:rPr>
          <w:rFonts w:ascii="Times New Roman"/>
          <w:b w:val="false"/>
          <w:i w:val="false"/>
          <w:color w:val="000000"/>
          <w:sz w:val="28"/>
        </w:rPr>
        <w:t>
      23.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Ауыл шаруашылығы жануарларын айдау үшін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 тармақ жаңа редакцияда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Мал айдайтын жолдар аудандардың (қалалардың) және облыстардың жергілікті атқарушы органдары "Ветеринария туралы" Қазақстан Республикасы Заңының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26.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27"/>
    <w:bookmarkStart w:name="z36" w:id="28"/>
    <w:p>
      <w:pPr>
        <w:spacing w:after="0"/>
        <w:ind w:left="0"/>
        <w:jc w:val="both"/>
      </w:pPr>
      <w:r>
        <w:rPr>
          <w:rFonts w:ascii="Times New Roman"/>
          <w:b w:val="false"/>
          <w:i w:val="false"/>
          <w:color w:val="000000"/>
          <w:sz w:val="28"/>
        </w:rPr>
        <w:t>
      27.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28"/>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bookmarkStart w:name="z37" w:id="29"/>
    <w:p>
      <w:pPr>
        <w:spacing w:after="0"/>
        <w:ind w:left="0"/>
        <w:jc w:val="both"/>
      </w:pPr>
      <w:r>
        <w:rPr>
          <w:rFonts w:ascii="Times New Roman"/>
          <w:b w:val="false"/>
          <w:i w:val="false"/>
          <w:color w:val="000000"/>
          <w:sz w:val="28"/>
        </w:rPr>
        <w:t>
      28.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29"/>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Start w:name="z38" w:id="30"/>
    <w:p>
      <w:pPr>
        <w:spacing w:after="0"/>
        <w:ind w:left="0"/>
        <w:jc w:val="both"/>
      </w:pPr>
      <w:r>
        <w:rPr>
          <w:rFonts w:ascii="Times New Roman"/>
          <w:b w:val="false"/>
          <w:i w:val="false"/>
          <w:color w:val="000000"/>
          <w:sz w:val="28"/>
        </w:rPr>
        <w:t>
      29. Жайылымның жазық жерінде ауыл шаруашылығы жануарларын суару радиусы:</w:t>
      </w:r>
    </w:p>
    <w:bookmarkEnd w:id="30"/>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 түйелер үшін далалық және орманды дала аймақтарында 6-7 км, қуаң далада, жартылай шөлейт және шөлейт жерлерде 7-8 км;</w:t>
      </w:r>
    </w:p>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p>
      <w:pPr>
        <w:spacing w:after="0"/>
        <w:ind w:left="0"/>
        <w:jc w:val="both"/>
      </w:pPr>
      <w:r>
        <w:rPr>
          <w:rFonts w:ascii="Times New Roman"/>
          <w:b w:val="false"/>
          <w:i w:val="false"/>
          <w:color w:val="000000"/>
          <w:sz w:val="28"/>
        </w:rPr>
        <w:t>
      Республика бойынша құдықтар арасындағы қашықтық орташа - 3,8 км.</w:t>
      </w:r>
    </w:p>
    <w:bookmarkStart w:name="z39" w:id="31"/>
    <w:p>
      <w:pPr>
        <w:spacing w:after="0"/>
        <w:ind w:left="0"/>
        <w:jc w:val="left"/>
      </w:pPr>
      <w:r>
        <w:rPr>
          <w:rFonts w:ascii="Times New Roman"/>
          <w:b/>
          <w:i w:val="false"/>
          <w:color w:val="000000"/>
        </w:rPr>
        <w:t xml:space="preserve"> 2-параграф. Ауыл шаруашылығы жануарларын жаюды ұйымдастыру</w:t>
      </w:r>
    </w:p>
    <w:bookmarkEnd w:id="31"/>
    <w:bookmarkStart w:name="z40" w:id="32"/>
    <w:p>
      <w:pPr>
        <w:spacing w:after="0"/>
        <w:ind w:left="0"/>
        <w:jc w:val="both"/>
      </w:pPr>
      <w:r>
        <w:rPr>
          <w:rFonts w:ascii="Times New Roman"/>
          <w:b w:val="false"/>
          <w:i w:val="false"/>
          <w:color w:val="000000"/>
          <w:sz w:val="28"/>
        </w:rPr>
        <w:t>
      30. Аудандардың, облыстық маңызы бар қалалардың жергілікті атқарушы органдары:</w:t>
      </w:r>
    </w:p>
    <w:bookmarkEnd w:id="32"/>
    <w:p>
      <w:pPr>
        <w:spacing w:after="0"/>
        <w:ind w:left="0"/>
        <w:jc w:val="both"/>
      </w:pPr>
      <w:r>
        <w:rPr>
          <w:rFonts w:ascii="Times New Roman"/>
          <w:b w:val="false"/>
          <w:i w:val="false"/>
          <w:color w:val="000000"/>
          <w:sz w:val="28"/>
        </w:rPr>
        <w:t>
      1) Жоспардың іске асырылуын;</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жайлауға шығар алдында жүзеге асырады және ауданның, облыстық маңызы бар қаланың жергілікті өкілді органына оны іске асыру қорытындылары туралы жыл сайынғы есепті жылдың соңында ұсынуды қамтамасыз етеді.</w:t>
      </w:r>
    </w:p>
    <w:bookmarkStart w:name="z41" w:id="33"/>
    <w:p>
      <w:pPr>
        <w:spacing w:after="0"/>
        <w:ind w:left="0"/>
        <w:jc w:val="both"/>
      </w:pPr>
      <w:r>
        <w:rPr>
          <w:rFonts w:ascii="Times New Roman"/>
          <w:b w:val="false"/>
          <w:i w:val="false"/>
          <w:color w:val="000000"/>
          <w:sz w:val="28"/>
        </w:rPr>
        <w:t>
      31. Облыстық маңызы бар қалалардың аудандарының, аудандық маңызы бар қала, кент, ауыл, ауылдық округ әкімдері жайылымдық кезең басталудың алдында:</w:t>
      </w:r>
    </w:p>
    <w:bookmarkEnd w:id="33"/>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(тұрақтарын) салуды және жыл сайын оларды ұстауға қаржы бөлуді ұйымдастыруды;</w:t>
      </w:r>
    </w:p>
    <w:p>
      <w:pPr>
        <w:spacing w:after="0"/>
        <w:ind w:left="0"/>
        <w:jc w:val="both"/>
      </w:pPr>
      <w:r>
        <w:rPr>
          <w:rFonts w:ascii="Times New Roman"/>
          <w:b w:val="false"/>
          <w:i w:val="false"/>
          <w:color w:val="000000"/>
          <w:sz w:val="28"/>
        </w:rPr>
        <w:t>
      5) жануарларға ветеринариялық-санитариялық нормалар мен Қағидаларға, сондай-ақ санитарлық-эпидемиологиялық қағидалар мен нормативтерге сәйкес жағдайды қамтамасыз етеді;</w:t>
      </w:r>
    </w:p>
    <w:p>
      <w:pPr>
        <w:spacing w:after="0"/>
        <w:ind w:left="0"/>
        <w:jc w:val="both"/>
      </w:pPr>
      <w:r>
        <w:rPr>
          <w:rFonts w:ascii="Times New Roman"/>
          <w:b w:val="false"/>
          <w:i w:val="false"/>
          <w:color w:val="000000"/>
          <w:sz w:val="28"/>
        </w:rPr>
        <w:t>
      6) ауыл шаруашылығы жануарларын бірдейлендіруді қамтамасыз етеді;</w:t>
      </w:r>
    </w:p>
    <w:p>
      <w:pPr>
        <w:spacing w:after="0"/>
        <w:ind w:left="0"/>
        <w:jc w:val="both"/>
      </w:pPr>
      <w:r>
        <w:rPr>
          <w:rFonts w:ascii="Times New Roman"/>
          <w:b w:val="false"/>
          <w:i w:val="false"/>
          <w:color w:val="000000"/>
          <w:sz w:val="28"/>
        </w:rPr>
        <w:t>
      7) ауыл шаруашылығы жануарларын жинау және өңдеу үшін қоршалған орындарын анықтайды және тиісті деңгейлердің бюджеттерімен қаржыландырылады;</w:t>
      </w:r>
    </w:p>
    <w:p>
      <w:pPr>
        <w:spacing w:after="0"/>
        <w:ind w:left="0"/>
        <w:jc w:val="both"/>
      </w:pPr>
      <w:r>
        <w:rPr>
          <w:rFonts w:ascii="Times New Roman"/>
          <w:b w:val="false"/>
          <w:i w:val="false"/>
          <w:color w:val="000000"/>
          <w:sz w:val="28"/>
        </w:rPr>
        <w:t>
      8) елді мекен ішіндегі ауыл шаруашылығы жануарларын табынды жиналатын орнына дейін, жайылатын учаскелерге дейін және кері айдау бағдарларды;</w:t>
      </w:r>
    </w:p>
    <w:p>
      <w:pPr>
        <w:spacing w:after="0"/>
        <w:ind w:left="0"/>
        <w:jc w:val="both"/>
      </w:pPr>
      <w:r>
        <w:rPr>
          <w:rFonts w:ascii="Times New Roman"/>
          <w:b w:val="false"/>
          <w:i w:val="false"/>
          <w:color w:val="000000"/>
          <w:sz w:val="28"/>
        </w:rPr>
        <w:t>
      9) елді мекендер айналасындағы жайылымдарда ауыл шаруашылығы жануарларын жаюға арналған учаскелерді;</w:t>
      </w:r>
    </w:p>
    <w:p>
      <w:pPr>
        <w:spacing w:after="0"/>
        <w:ind w:left="0"/>
        <w:jc w:val="both"/>
      </w:pPr>
      <w:r>
        <w:rPr>
          <w:rFonts w:ascii="Times New Roman"/>
          <w:b w:val="false"/>
          <w:i w:val="false"/>
          <w:color w:val="000000"/>
          <w:sz w:val="28"/>
        </w:rPr>
        <w:t>
      10)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p>
      <w:pPr>
        <w:spacing w:after="0"/>
        <w:ind w:left="0"/>
        <w:jc w:val="both"/>
      </w:pPr>
      <w:r>
        <w:rPr>
          <w:rFonts w:ascii="Times New Roman"/>
          <w:b w:val="false"/>
          <w:i w:val="false"/>
          <w:color w:val="000000"/>
          <w:sz w:val="28"/>
        </w:rPr>
        <w:t>
      11) шалғайдағы жайылымдарда ауыл шаруашылығы жануарларын жаюға арналған жас топтары мен түрлері бойынша учаскелерін айқындайды.</w:t>
      </w:r>
    </w:p>
    <w:bookmarkStart w:name="z42" w:id="34"/>
    <w:p>
      <w:pPr>
        <w:spacing w:after="0"/>
        <w:ind w:left="0"/>
        <w:jc w:val="both"/>
      </w:pPr>
      <w:r>
        <w:rPr>
          <w:rFonts w:ascii="Times New Roman"/>
          <w:b w:val="false"/>
          <w:i w:val="false"/>
          <w:color w:val="000000"/>
          <w:sz w:val="28"/>
        </w:rPr>
        <w:t>
      32. Ауыл шаруашылығы жануарларының иелері, не олар уәкілеттілік берген адамдар:</w:t>
      </w:r>
    </w:p>
    <w:bookmarkEnd w:id="34"/>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Start w:name="z43" w:id="35"/>
    <w:p>
      <w:pPr>
        <w:spacing w:after="0"/>
        <w:ind w:left="0"/>
        <w:jc w:val="left"/>
      </w:pPr>
      <w:r>
        <w:rPr>
          <w:rFonts w:ascii="Times New Roman"/>
          <w:b/>
          <w:i w:val="false"/>
          <w:color w:val="000000"/>
        </w:rPr>
        <w:t xml:space="preserve"> 3. Қорытынды ережелер</w:t>
      </w:r>
    </w:p>
    <w:bookmarkEnd w:id="35"/>
    <w:bookmarkStart w:name="z44" w:id="36"/>
    <w:p>
      <w:pPr>
        <w:spacing w:after="0"/>
        <w:ind w:left="0"/>
        <w:jc w:val="both"/>
      </w:pPr>
      <w:r>
        <w:rPr>
          <w:rFonts w:ascii="Times New Roman"/>
          <w:b w:val="false"/>
          <w:i w:val="false"/>
          <w:color w:val="000000"/>
          <w:sz w:val="28"/>
        </w:rPr>
        <w:t>
      33. Осы Қағидалардың сақталуын бақылауды және өз құзыреті шегінде шаралар қабылдауды ішкі істер органдары, облыстық маңызы бар қалалардың аудандарының, аудандық маңызы бар қалалардың, кенттердің, ауылдардың, ауылдық округтердің әкімдері жүзеге асырады.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Осы Қағидаларды бұзғаны үшін жануар иесі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 жаңа редакцияда - Ақтөбе облыстық мәслихатының 29.09.2023 </w:t>
      </w:r>
      <w:r>
        <w:rPr>
          <w:rFonts w:ascii="Times New Roman"/>
          <w:b w:val="false"/>
          <w:i w:val="false"/>
          <w:color w:val="000000"/>
          <w:sz w:val="28"/>
        </w:rPr>
        <w:t>№ 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ауыл </w:t>
            </w:r>
            <w:r>
              <w:br/>
            </w:r>
            <w:r>
              <w:rPr>
                <w:rFonts w:ascii="Times New Roman"/>
                <w:b w:val="false"/>
                <w:i w:val="false"/>
                <w:color w:val="000000"/>
                <w:sz w:val="20"/>
              </w:rPr>
              <w:t xml:space="preserve">шаруашылығы жануарларын </w:t>
            </w:r>
            <w:r>
              <w:br/>
            </w:r>
            <w:r>
              <w:rPr>
                <w:rFonts w:ascii="Times New Roman"/>
                <w:b w:val="false"/>
                <w:i w:val="false"/>
                <w:color w:val="000000"/>
                <w:sz w:val="20"/>
              </w:rPr>
              <w:t xml:space="preserve">жаюдың 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Айдауға жататын ауыл шаруашылығы жануарларын іріктеу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ауыл </w:t>
            </w:r>
            <w:r>
              <w:br/>
            </w:r>
            <w:r>
              <w:rPr>
                <w:rFonts w:ascii="Times New Roman"/>
                <w:b w:val="false"/>
                <w:i w:val="false"/>
                <w:color w:val="000000"/>
                <w:sz w:val="20"/>
              </w:rPr>
              <w:t xml:space="preserve">шаруашылығы жануарларын </w:t>
            </w:r>
            <w:r>
              <w:br/>
            </w:r>
            <w:r>
              <w:rPr>
                <w:rFonts w:ascii="Times New Roman"/>
                <w:b w:val="false"/>
                <w:i w:val="false"/>
                <w:color w:val="000000"/>
                <w:sz w:val="20"/>
              </w:rPr>
              <w:t xml:space="preserve">жаюдың Қағидаларына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150-200150-200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бойынша ауыл </w:t>
            </w:r>
            <w:r>
              <w:br/>
            </w:r>
            <w:r>
              <w:rPr>
                <w:rFonts w:ascii="Times New Roman"/>
                <w:b w:val="false"/>
                <w:i w:val="false"/>
                <w:color w:val="000000"/>
                <w:sz w:val="20"/>
              </w:rPr>
              <w:t xml:space="preserve">шаруашылығы жануарларын </w:t>
            </w:r>
            <w:r>
              <w:br/>
            </w:r>
            <w:r>
              <w:rPr>
                <w:rFonts w:ascii="Times New Roman"/>
                <w:b w:val="false"/>
                <w:i w:val="false"/>
                <w:color w:val="000000"/>
                <w:sz w:val="20"/>
              </w:rPr>
              <w:t xml:space="preserve">жаюдың Қағидаларына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Ауыл шаруашылығы жануарларын жаюды жүзеге асыратын бір адамға жүктеме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малы,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