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7f8c" w14:textId="6d97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2021 жылғы 10 наурыздағы № 73 қаулысы. Ақтөбе облысының Әділет департаментінде 2021 жылғы 11 наурызда № 8105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Ақтөбе облысы әкімдігінің 2020 жылғы 3 сәуірдегі № 149 "Ақтөбе облысы жергілікті атқарушы органының мемлекеттік бағалы қағаздар шығаруының шарттарын, көлемін және нысаналы мақсатын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6966 тіркелген, 2020 жылғы 3 сәуірде Қазақстан Республикасы нормативтік құқықтық актілердің электрондық түрдегі эталондық бақылау банкіде жарияланған);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Ақтөбе облысы әкімдігінің 2020 жылғы 28 сәуірдегі № 180 "Ақтөбе облысы жергілікті атқарушы органының мемлекеттік бағалы қағаздар шығаруының шарттарын, көлемін және нысаналы мақсатын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7075 тіркелген, 2020 жылғы 29 сәуірде Қазақстан Республикасы нормативтік құқықтық актілердің электрондық түрдегі эталондық бақылау банкіде жарияланған).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қаржы басқармасы"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Ақтөбе облысы әкімдігінің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