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4b87" w14:textId="7734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2021 жылғы 29 наурыздағы № 92 қаулысы. Ақтөбе облысының Әділет департаментінде 2021 жылғы 30 наурызда № 8172 болып тіркелді. Күші жойылды - Ақтөбе облысы әкімдігінің 2023 жылғы 13 ақпандағы № 31 қаулысымен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13.02.2023 № 31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 және 01.01.2023 бастап туындаған қатынастарға таралады).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7-3) тармақшасына, Қазақстан Республикасы Білім және ғылым министрінің 2017 жылғы 27 қарашадағы № 597 "Мектепке дейінгі тәрбие мен оқытудың, орта, техникалық және кәсіптік, орта білімнен кейінгі білім берудің, сондай-ақ кредиттік оқыту технологиясын есепке алғандағы жоғары және жоғары оқу орнынан кейінгі білім берудің жан басына шаққандағы нормативтік қаржыландыру әдістемесін бекіту туралы" нормативтік құқықтық актілерді мемлекеттік тіркеу тізілімінде № 16137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бойынша мектепке дейінгі тәрбие мен оқытуға мемлекеттік білім беру тапсырысы бекітілсін;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бойынша ата-ана төлемақысының мөлшері бекітілсін.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облысының білім басқармасы"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Ақтөбе облысы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білім мәселелеріне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бастап қолданысқа енгізіледі және 2021 жылғы 1 қаңтардан бастап туындаған құқықтық қатынастарға таралады.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2021 жылғы 29 наурыздағы № 92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мектепке дейінгі тәрбие мен оқытуға мемлекеттік білім беру тапсырысы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әкімдігінің 14.04.2022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 және 01.01.2022 бастап туындаған құқықтық қатынастарға таралады).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түрлері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тапсырыстың айына бір тәрбиеленушіге жұмсалатын шығыстардың орташа құны (теңге)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болу режимі бар топтар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сағаттық болу режимі бар топтар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(100-ден астам орын және жеке меншік балабақшалар)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(100-ден астам орын және жеке меншік балабақшалар)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Байғанин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(100-ден астам орын және жеке меншік балабақшалар)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(100-ден астам орын және жеке меншік балабақшалар)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Қарғалы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(100-ден астам орын және жеке меншік балабақшалар)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(100-ден астам орын және жеке меншік балабақшалар)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Мұғалжар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(100-ден астам орын және жеке меншік балабақшалар)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дағдарыс жағдайына дейінгі аймағында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8.7.1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8.7.2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8.7.3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8.7.4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(100-ден астам орын және жеке меншік балабақшалар)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Ойыл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(100-ден астам орын және жеке меншік балабақшалар)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(100-ден астам орын және жеке меншік балабақшалар)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 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топтар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 (100-ден астам орын және жеке меншік балабақшалар)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орынға арналған балабақшалар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"29" наурыздағы 2021 жылғы № 92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қалалық және ауылдық маңызы бар аудан орталықтары, ауылдық елді мекендер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бір күнгі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қаласы (тәрбиеленушілерді тегін бағып-күту ұсынылатын санаторлық және түзету топтарынан басқа)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маңызы бар аудан орталықтары (тәрбиеленушілерді тегін бағып-күту ұсынылатын санаторлық және түзету топтарынан басқа)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маңызы бар аудан орталықтары (тәрбиеленушілерді тегін бағып-күту ұсынылатын санаторлық және түзету топтарынан басқа)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(тәрбиеленушілерді тегін бағып-күту ұсынылатын санаторлық және түзету топтарынан басқа)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