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c7dc0" w14:textId="7ec7d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2021 жылғы 17 мамырдағы № 43 шешімі. Ақтөбе облысының Әділет департаментінде 2021 жылғы 21 мамырда № 8300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шешім 01.01.2022 бастап қолданысқа енгізіледі.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облыстық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мәслихаттың келесі шешімдерінің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мәслихаттың 2021 жылғы 17 мамырдағы № 43 шешіміне 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облыстық мәслихатының күші жойылды деп танылған шешімдерінің тізбесі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мәслихаттың 2010 жылғы 13 желтоқсандағы № 337 "Қоршаған ортаға эмиссиялар үшін төлемақы мөлшерлемелерін арттыру туралы" (Нормативтік құқықтық актілерді мемлекеттік тіркеу тізілімінде № 3349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Облыстық мәслихаттың 2011 жылғы 7 желтоқсандағы № 436 "Облыстық мәслихаттың 2010 жылғы 13 желтоқсандағы № 337 "2011 жылға арналған қоршаған ортаға эмиссиялар үшін төлемақы мөлшерлемелерін арттыру туралы" шешіміне өзгерістер енгізу туралы" (Нормативтік құқықтық актілерді мемлекеттік тіркеу тізілімінде № 3381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Облыстық мәслихаттың 2012 жылғы 25 қаңтардағы № 14 "Облыстық мәслихаттың 2010 жылғы 13 желтоқсандағы № 337 "Қоршаған ортаға эмиссиялар үшін төлемақы мөлшерлемелерін арттыру туралы" шешіміне өзгеріс пен толықтырулар енгізу туралы" (Нормативтік құқықтық актілерді мемлекеттік тіркеу тізілімінде № 3386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Облыстық мәслихаттың 2013 жылғы 11 желтоқсандағы № 179 "Облыстық мәслихаттың 2010 жылғы 13 желтоқсандағы № 337 "Қоршаған ортаға эмиссиялар үшін төлемақы мөлшерлемелерін арттыру туралы" шешіміне өзгеріс енгізу туралы" (Нормативтік құқықтық актілерді мемлекеттік тіркеу тізілімінде № 3720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Облыстық мәслихаттың 2015 жылғы 27 мамырдағы № 312 "Облыстық мәслихаттың 2010 жылғы 13 желтоқсандағы № 337 "Қоршаған ортаға эмиссиялар үшін төлемақы мөлшерлемелерін арттыру туралы" шешіміне өзгеріс енгізу туралы" (Нормативтік құқықтық актілерді мемлекеттік тіркеу тізілімінде № 4398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Облыстық мәслихаттың 2016 жылғы 12 желтоқсандағы № 85 "Облыстық мәслихаттың 2010 жылғы 13 желтоқсандағы № 337 "Қоршаған ортаға эмиссиялар үшін төлемақы мөлшерлемелерін арттыру туралы" шешіміне өзгерістер енгізу туралы" (Нормативтік құқықтық актілерді мемлекеттік тіркеу тізілімінде № 5195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Облыстық мәслихаттың 2018 жылғы 22 ақпандағы № 255 "Облыстық мәслихаттың 2010 жылғы 13 желтоқсандағы № 337 "Қоршаған ортаға эмиссиялар үшін төлемақы мөлшерлемелерін арттыру туралы" шешіміне өзгерістер енгізу туралы" (Нормативтік құқықтық актілерді мемлекеттік тіркеу тізілімінде № 5898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Облыстық мәслихаттың 2019 жылғы 1 наурыздағы № 385 "Облыстық мәслихаттың 2010 жылғы 13 желтоқсандағы № 337 "Қоршаған ортаға эмиссиялар үшін төлемақы мөлшерлемелерін арттыру туралы" шешіміне өзгерістер енгізу туралы" (Нормативтік құқықтық актілерді мемлекеттік тіркеу тізілімінде № 5983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