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3008" w14:textId="ed73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білімі бар кадрларды даярлаудың 2021-2022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Ақтөбе облысы әкімдігінің 2021 жылғы 29 шілдедегі № 251 қаулысы. Қазақстан Республикасының Әділет министрлігінде 2021 жылғы 11 тамызда № 23948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"Білім туралы" Заңының 6-бабы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тармақшасына, Қазақстан Республикасы Білім және ғылым министрінің 2016 жылғы 29 қаңтардағы № 122 "Еңбек нарығының қажеттіліктерін ескере отырып, техникалық және кәсiптiк, орта бiлiмнен кейiнгi, жоғары және жоғары оқу орнынан кейінгі білімі бар кадрларды даярлауға, жоғары және (немесе) жоғары оқу орнынан кейiнгi бiлiм беру ұйымдарының дайындық бөлімдеріне, сондай-ақ мектепке дейінгі тәрбиелеу мен оқытуға, орта білім беруге және қосымша білім беруге мемлекеттiк бiлiм беру тапсырысын орналастыру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жоғары және жоғары оқу орнынан кейінгі білімі бар кадрларды даярлаудың 2021-2022 оқу жылына арналған мемлекеттік білім беру тапсырысы бекітілсін.</w:t>
      </w:r>
    </w:p>
    <w:bookmarkEnd w:id="1"/>
    <w:bookmarkStart w:name="z4" w:id="2"/>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2021 жылғы 29 шілдедегі № 251 қаулысына қосымша</w:t>
            </w:r>
          </w:p>
        </w:tc>
      </w:tr>
    </w:tbl>
    <w:p>
      <w:pPr>
        <w:spacing w:after="0"/>
        <w:ind w:left="0"/>
        <w:jc w:val="left"/>
      </w:pPr>
      <w:r>
        <w:rPr>
          <w:rFonts w:ascii="Times New Roman"/>
          <w:b/>
          <w:i w:val="false"/>
          <w:color w:val="000000"/>
        </w:rPr>
        <w:t xml:space="preserve"> Жоғары және жоғары оқу орнынан кейінгі білімі бар кадрларды даярлаудың 2021-2022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141"/>
        <w:gridCol w:w="1973"/>
        <w:gridCol w:w="3279"/>
        <w:gridCol w:w="2226"/>
        <w:gridCol w:w="2226"/>
      </w:tblGrid>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бағыттарының коды және сыныпталуы</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оқу жылына мемлекеттік білім беру тапсырыс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 маманды оқытуға жұмсалатын орташа шығыстар құны (теңге) күндізгі оқыту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білім беру ұйымдарында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білім беру ұйымдарында</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6B01 Педагогикалық ғылымдар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901 000</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6B02 Өнер және гуманитарлық ғылымдар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1 049 300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922 500</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6B08 Ауыл шаруашылығы және биоресурстар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Агрономия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6B084 Балық шаруашылығы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6В085 Жерге орналастыру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742 700</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7R09 Денсаулық сақтау (медицина)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ересектердің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және реаниматология ересектердің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ересектердің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ересектердің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ересектердің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Травматология-ортопедия, балалардың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ересектердің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ересектердің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хирургиясы ересектердің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балалардың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 және гематология балалардың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 және гинекология ересектердің</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1 939 900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1 389 900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