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ed282" w14:textId="e1ed2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облысының әкімдігінің "Ақтөбе облысының тірек ауылдық елді мекендердің тізбесін айқындау туралы" 2017 жылғы 11 мамырдағы № 137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2021 жылғы 17 тамыздағы № 270 қаулысы. Қазақстан Республикасының Әділет министрлігінде 2021 жылғы 24 тамызда № 24087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облысының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облысының әкімдігінің "Ақтөбе облысының тірек ауылдық елді мекендердің тізбесін айқындау туралы" 2017 жылғы 11 мамырдағы № 137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5510 болып тіркелген) күші жойылды деп танылсын.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облысының экономика және бюджеттік жоспарлау басқармасы"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Республикасының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ресми жарияланғаннан кейін Ақтөбе облысының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Ақтөбе облысы әкімінің жетекшілік ететін орынбасарына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"КЕЛІСІЛДІ"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 Ұлттық экономика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