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f2c5" w14:textId="eb5f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2017 жылғы 24 тамыздағы № 294 "Ақтөбе облысының тұрғын-үй коммуналдық шаруашылық объектілерінің қауіпті техникалық құрылғыларын есепке қою және есептен алу тәртібін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2021 жылғы 8 қарашадағы № 363 қаулысы. Қазақстан Республикасының Әділет министрлігінде 2021 жылғы 9 қарашада № 25070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2017 жылғы 24 тамыздағы № 294 "Ақтөбе облысының тұрғын-үй коммуналдық шаруашылық объектілерінің қауіпті техникалық құрылғыларын есепке қою және есептен алу тәртібін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5647 тіркелген)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энергетика және тұрғын-үй коммуналдық шаруашылығы басқармасы" мемлекеттік мекемесі заңнамада бекітілген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