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6aa2" w14:textId="b376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Ақтөбе қаласының қалалық қатынастарда автомобильмен тұрақты тасымалдауға сараланған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 әкімдігінің 2021 жылғы 14 мамырдағы № 2025 қаулысы. Ақтөбе облысының Әділет департаментінде 2021 жылғы 18 мамырда № 8295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көлiгi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аумағында жолаушылар мен багажды қалалық қатынастарда автомобильмен тұрақты тасымалдауға сараланатын тарифі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 желісі және ұялы байланыс құрылғыларын қоса алғанда, электрондық төлеу жүйесі арқылы жол ақысын қолма-қол ақшасыз төлеу кезінде – 80 (сексен) теңге, жол ақысын қолма-қол ақшамен төлеу кезінде – 150 (жүз елу)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әкiмінiң орынбасары С. Лиге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