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b0db" w14:textId="504b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2020 жылғы 22 желтоқсандағы № 617 "2021-2023 жылдарға арналған Ақтөбе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2021 жылғы 5 қарашадағы № 99 шешімі. Қазақстан Республикасының Әділет министрлігінде 2021 жылғы 22 қарашада № 25257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ШЕШТІ: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"2021-2023 жылдарға арналған Ақтөбе қаласының бюджетін бекіту туралы" 2020 жылғы 22 желтоқсандағы № 617 (Нормативтік құқықтық актілерді мемлекеттік тіркеу тізілімінде № 7855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Ақтөбе қаласының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70 807 688,8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43 038 533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218 303,8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5 417 500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22 133 352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70 894 777,2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565 953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793 190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227 237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505 939,2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505 939,2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- 1 158 980,6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(профицитiн пайдалану) – 1 158 980,6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3 728 224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10 828 657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8 259 413,6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5 қарашадағы № 99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22 желтоқсандағы № 617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70 807 688,8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43 038 533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21 476 593,3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11 492 895,5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9 983 697,8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7 475 442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7 475 442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7 594 562,4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5 449 286,3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1 727 018,1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6 079 814,3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5 086 483,3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70 894 777,2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1 744 930,5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1 147 073,7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303 855,6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665 116,3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665 116,3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7 736 720,3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5 102 137,2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5 046 131,9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1 291 730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22 496 607,7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10 521 884,9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3 354 007,4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3 354 007,4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6 359 602,1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5 012 638,5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4 843 798,1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562 796,3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3 422 604,3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6 962 084,3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6 087 292,2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2 449 248,3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3 392 612,7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577 283,7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577 283,7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268 093,9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268 093,9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9 663 661,5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9 160 724,5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9 160 724,5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3 038 124,4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1 670 542,3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4 452 057,8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25 237 898,2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25 237 898,2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25 237 898,2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22 999 307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-1 158 980,6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1 158 980,6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10 828 657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10 828 657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10 828 657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5 қарашадағы № 99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22 желтоқсандағы № 617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13 414 021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3 515 993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2 216 437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9 898 028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7 192 752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1 437 591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2 728 938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5 қарашадағы № 99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22 желтоқсандағы № 617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12 447 555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6 410 541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 мемлекеттік қызметшілерінің еңбегіне ақы төлеудің жаңа жүйесін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1 770 183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маманының қызметтерін ұсыну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1 521 337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1 392 731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6 037 014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3 555 133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3 333 860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2 481 881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