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5ce4" w14:textId="4465c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2020 жылғы 22 желтоқсандағы № 617 "2021-2023 жылдарға арналған Ақтөбе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2021 жылғы 15 желтоқсандағы № 112 шешімі. Қазақстан Республикасының Әділет министрлігінде 2021 жылғы 23 желтоқсанда № 25947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"2021-2023 жылдарға арналған Ақтөбе қаласының бюджетін бекіту туралы" 2020 жылғы 22 желтоқсандағы № 617 (Нормативтік құқықтық актілерді мемлекеттік тіркеу тізілімінде № 7855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2021 - 2023 жылдарға арналған Ақтөбе қаласының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68 611 951,2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42 191 274,9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217 141,3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5 417 500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20 786 035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68 702 070,6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514 123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741 360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227 237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505 939,2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505 939,2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– - 1 110 181,6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(профицитiн пайдалану) – 1 110 181,6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3 679 425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10 828 657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8 259 413,6 мың теңге.".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2021 жылғы 1 қаңтардан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2021 жылғы 15 желтоқсандағы № 112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2020 жылғы 22 желтоқсандағы № 617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68 611 951,2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42 191 274,9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21 454 062,9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11 492 895,5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9 961 167,4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7 182 360,5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7 182 360,5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7 449 544,6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5 427 775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390 546,3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1 631 223,3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5 693 185,9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4 756 472,9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217 141,3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20 786 035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20 786 035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20 786 035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68 702 070,6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1 232 190,2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844 345,3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769 775,8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336 670,9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335 828,9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583 065,4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259 611,7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162 237,8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737 704,8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737 704,8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640 109,3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640 109,3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6 561 905,8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4 339 272,7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4 288 267,4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769 688,1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1 146 105,4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781 508,1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781 508,1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166 770,2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167 845,7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22 126 195,1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10 409 679,2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3 233 824,1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3 233 824,1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7 014 334,7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6 359 602,1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113 394,7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4 827 372,3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4 659 633,2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303 828,4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555 871,9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3 205 296,6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167 739,1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6 889 143,6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873 648,1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769 773,1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6 015 495,5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2 437 580,2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241 926,8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3 334 878,3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658 256,5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617 316,9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617 316,9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87 007,2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466 529,4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355 934,9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322 949,1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110 594,5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139 652,4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139 652,4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92 755,4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8 832 875,7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8 329 938,7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8 329 938,7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2 801 165,1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1 670 542,3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3 858 231,3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25 237 898,2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25 237 898,2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25 237 898,2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22 999 307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505 939,2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505 939,2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-1 110 181,6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1 110 181,6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3 679 425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3 679 425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3 679 425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10 828 657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10 828 657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10 828 657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10 828 657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8 259 413,6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8 259 413,6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8 259 413,6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2021 жылғы 15 желтоқсандағы № 112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2020 жылғы 22 желтоқсандағы № 617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республикалық бюджеттен берілетін нысаналы трансферттер мен бюджеттік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13 293 626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3 395 598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2 144 841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988 102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734 391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734 391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9 898 028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2 705 276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2 705 276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7 192 752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1 437 591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2 728 938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2 615 303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410 920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2021 жылғы 15 желтоқсандағы № 112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2020 жылғы 22 желтоқсандағы № 617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берілетін нысаналы трансферттер мен бюджеттік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11 171 834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5 633 155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 мемлекеттік қызметшілерінің еңбегіне ақы төлеудің жаңа жүйесін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1 221 970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3 991 752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1 306 776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1 292 245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1 392 731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5 538 679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3 555 133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3 333 860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1 983 546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1 082 122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