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0ad7" w14:textId="6520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– 2023 жылдарға арналған Әйке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6 қаңтардағы № 508 шешімі. Ақтөбе облысының Әділет департаментінде 2021 жылғы 11 қаңтарда № 7964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Әйке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- 85 832,4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- 83 570,4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- 87 391,1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-1 558,7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1 558,7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1 558,7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Әйтеке би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"2021-2023 жылдарға арналған республикалық бюджет туралы" Қазақстан Республикасының 2020 жылғы 02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2021 жылдың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Әйке ауылдық округі бюджетіне аудандық бюджеттен 66 609,0 мың теңге сомасында субвенциялар көлемi ескерілсiн.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аудандық бюджетке республикалық бюджеттен мынадай көлемдерде ағымдағы нысаналы трансферттер бөлінгені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халықты әлеуметтік қорғау ұйымдарында арнаулы әлеуметтік қызмет көрсететін жұмыскерлердің жалақысына қосымша ақылар белгілеуге – 371,0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Функциялардың өзгеруіне байланысты облыстық бюджеттің шығындарын өтеуге 2021 жылға арналған Әйке ауылдық округ бюджетінен 40 035,0 мың теңге сомасында көзделсiн.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қаңтардағы № 508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Әйке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Әйтеке би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508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Әйке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508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Әйке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