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75b83" w14:textId="da75b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Сұлукөл ауылдық округ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2021 жылғы 6 қаңтардағы № 521 шешімі. Ақтөбе облысының Әділет департаментінде 2021 жылғы 11 қаңтарда № 7973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сәйкес, Әйтеке би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Сұлукөл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2021 жылға келесідей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32 179,1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31 594,1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32 179,1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Әйтеке би аудандық мәслихатының 26.11.2021 </w:t>
      </w:r>
      <w:r>
        <w:rPr>
          <w:rFonts w:ascii="Times New Roman"/>
          <w:b w:val="false"/>
          <w:i w:val="false"/>
          <w:color w:val="00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белгіленсін: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Мәліметке және басшылыққа алып, Қазақстан Республикасының 2020 жылғы 02 желтоқсандағы "2021 – 2023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2021 жылдың 1 қаңтарынан бастап белгіленді: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2 917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34 302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 жылға арналған аудандық бюджеттен Сұлукөл ауылдық округ бюджетіне берілетін субвенция көлемі 28 472,0 мың теңге сомасында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Функциялардың өзгеруіне байланысты облыстық бюджеттің шығындарын өтеуге 2021 жылға арналған Сұлукөл ауылдық округ бюджетінен 13 257,0 мың теңге сомасында көзделсiн.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"Әйтеке би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2021 жылдың 1 қаңтарынан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2021 жылғы 6 қаңтардағы № 521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Сұлукөл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Әйтеке би аудандық мәслихатының 26.11.2021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2021 жылғы 6 қантардағы № 521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Сұлукөл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2021 жылғы 6 қантардағы № 521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Сұлукөл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