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85d5" w14:textId="19d8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Құмқұдық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6 қаңтардағы № 518 шешімі. Ақтөбе облысының Әділет департаментінде 2021 жылғы 11 қаңтарда № 7974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Құмқұдық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66 302,9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64 901,9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67 488,4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02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жылдың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бюджеттен Құмқұдық ауылдық округ бюджетіне берілетін субвенция көлемі 53 736 ,0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Функциялардың өзгеруіне байланысты облыстық бюджеттің шығындарын өтеуге 2021 жылға арналған Құмқұдық ауылдық округ бюджетінен 37 253,0 мың теңге сомасында көзделсiн.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Құмқұдық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518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518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