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4f43c" w14:textId="c44f4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2021-2023 жылдарға арналған Тұмабұлақ ауылдық округ бюджетін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аудандық мәслихатының 2021 жылғы 6 қаңтардағы № 514 шешімі. Ақтөбе облысының Әділет департаментінде 2021 жылғы 11 қаңтарда № 7975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2 тармағына сәйкес, Әйтеке би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2021-2023 жылдарға арналған Тұмабұлақ ауылдық округ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 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2021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47 742,5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1170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46 572,5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47 975,4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-232,9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232,9 мың теңге,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қалдықтарды – 232,9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 тармақ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00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Ауылдық округ бюджетінің кірісіне мыналар есептелетін болып белгіленсін: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мүлікке салынатын салықтар;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 салығы;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көлік құралдарына салынатын салық.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Мәліметке және басшылыққа алып, Қазақстан Республикасының 2020 жылғы 02 желтоқсандағы "2021 – 2023 жылдарға арналған республикалық бюджет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9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2021 жылдың 1 қаңтарынан бастап белгіленді: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жалақының ең төменгі мөлшері 42 500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базалық зейнетақы төлемінің ең төмен мөлшері 18 524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зейнетақының ең төмен мөлшерi 43 272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жәрдемақыларды және өзге де әлеуметтiк төлемдердi есептеу, сондай-ақ Қазақстан Республикасының заңнамасына сәйкес айыппұл санкцияларын, салықтарды және басқа да төлемдердi қолдану үшiн айлық есептiк көрсеткiш 2 917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базалық әлеуметтік төлемдердің мөлшерлерін есептеу үшін ең төмен күнкөріс деңгейінің шамасы 34 302 теңге.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2021 жылға арналған аудандық бюджеттен Тұмабұлақ ауылдық округ бюджетіне берілетін субвенция көлемі 33 718,0 мың теңге сомасында ескерілсін.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Функциялардың өзгеруіне байланысты облыстық бюджеттің шығындарын өтеуге 2021 жылға арналған Тұмабұлақ ауылдық округ бюджетінен 19 938,0 мың теңге сомасында көзделсiн.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"Әйтеке би аудандық мәслихатының аппараты" мемлекеттік мекемесі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Осы шешім 2021 жылдың 1 қаңтарынан бастап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Әйтеке би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қаңтардағы № 514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Тұмабұлақ ауылдық округ бюджеті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 қосымша жаңа редакцияда – Ақтөбе облысы Әйтеке би аудандық мәслихатының 26.11.2021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(01.01.2021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47975,4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-232,9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514 шешіміне 2-қосымша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Әйтеке би аудандық мәслихаттың 2021 жылғы 6 қантардағы № 514 шешіміне 3-қосымша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2023 жылға арналған Тұмабұлақ ауылдық округ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Көлік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жылға бекітілген бюджет,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функционалдық топ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сиппатағы мемлекеттік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Таза бюджеттік кредит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