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2ed7" w14:textId="21f2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21 сәуірдегі № 126 "Әйтеке би ауданында салық салуды негіздеу мақсатында жерді аймақтарға бөлу және жер салығының базалық мөлшерлемелерін жоғарылатуын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10 наурыздағы № 19 шешімі. Ақтөбе облысының Әділет департаментінде 2021 жылғы 15 наурызда № 8119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2009 жылғы 21 сәуірдегі № 126 "Әйтеке би ауданында салық салуды негіздеу мақсатында жерді аймақтарға бөлу және жер салығының базалық мөлшерлемелерін жоғарылатуын белгілеу туралы" (нормативтік құқықтық актілерді мемлекеттік тіркеу Тізілімінде № 3-2-80 тіркелген, 2009 жылғы 21 мамырда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қазақ тіліндегі шешімде: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"505 бабының 2 тармағына, 510 бабына" деген сөздер "510 бабына, 531 бабының 5 тармағына" деген сөздермен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"504, 505 және 506 баптарында" деген сөздер "505, 506 және 531 баптың 2 тармағында" сөздермен ауыстырылсын.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