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8e7d" w14:textId="f678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6 қаңтардағы № 510 "2021-2023 жылдарға арналған Темірбек Жүргенов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29 наурыздағы № 26 шешімі. Ақтөбе облысының Әділет департаментінде 2021 жылғы 1 сәуірде № 8191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6 қаңтардағы № 510 "2021-2023 жылдарға арналған Темірбек Жүргенов ауылдық округ бюджетін бекіту туралы" (нормативтік құқықтық актілердің мемлекеттік тіркеу Тізілімінде № 7972 тіркелген, 2021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"134 201,0" сандары "158 906,5"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"112 647,0" сандары "137 352,5"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"134 201,0" сандары "159 936,0"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сандары "-1029,5"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сандары "1029,5"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29 наурыздағы № 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Темірбек Жүргенов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мекендірдің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жөңдеу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