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ec0a" w14:textId="8e1e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6 қаңтардағы № 522 "2021-2023 жылдарға арналған Үшқатты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29 наурыздағы № 37 шешімі. Ақтөбе облысының Әділет департаментінде 2021 жылғы 1 сәуірде № 8192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6 қаңтардағы № 522 "2021-2023 жылдарға арналған Үшқатты ауылдық округ бюджетін бекіту туралы" (нормативтік құқықтық актілердің мемлекеттік тіркеу Тізілімінде № 7965 тіркелген, 2021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"24 651,0" сандары "25 328,1"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"23 295,0" сандары "23 972,1"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"24 651,0" сандары "25 405,8"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"-77,7"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"77,7"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29 наурыздағы № 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522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