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3d304" w14:textId="263d3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2021 жылғы 6 қаңтардағы № 518 "2021-2023 жылдарға арналған Құмқұдық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2021 жылғы 29 наурыздағы № 34 шешімі. Ақтөбе облысының Әділет департаментінде 2021 жылғы 1 сәуірде № 8194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Әйтеке би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2021 жылғы 6 қаңтардағы № 518 "2021-2023 жылдарға арналған Құмқұдық ауылдық округ бюджетін бекіту туралы" (нормативтік құқықтық актілердің мемлекеттік тіркеу Тізілімінде № 7974 тіркелген, 2021 жылғы 15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"55 637,0" сандары "59 877,3"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"53 736,0" сандары "57 976,3"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"55 637,0" сандары "61 062,8"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"0,0" сандары "-1185,5"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"0,0" сандары "1185,5" сандарымен ауыстырылсын.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"Әйтеке би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2021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 2021 жылғы 29 наурыздағы № 34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 2021 жылғы 6 қантардағы № 518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Құмқұдық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57976,3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57976,3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