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17d3" w14:textId="1711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516 "2021-2023 жылдарға арналған Жамбыл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32 шешімі. Ақтөбе облысының Әділет департаментінде 2021 жылғы 1 сәуірде № 8197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516 "2021-2023 жылдарға арналған Жамбыл ауылдық округ бюджетін бекіту туралы" (нормативтік құқықтық актілердің мемлекеттік тіркеу Тізілімінде № 7971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"26 979,0" сандары "30 216,9"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"26 271,0" сандары "29 508,9"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"26 979,0" сандары "30 337,3"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"-120,4"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"120,4"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