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80dd" w14:textId="c1b8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6 қаңтардағы № 511 "2021 - 2023 жылдарға арналған Ақтасты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29 наурыздағы № 27 шешімі. Ақтөбе облысының Әділет департаментінде 2021 жылғы 1 сәуірде № 8200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6 қаңтардағы № 511 "2021-2023 жылдарға арналған Ақтасты ауылдық округ бюджетін бекіту туралы" (нормативтік құқықтық актілердің мемлекеттік тіркеу Тізілімінде № 7963 тіркелген, 2021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"32 442,0" сандары "39 492,0"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"31 042,0" сандары "38 092,0"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"32 442,0" сандары "39 492,0"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29 наурыздағы № 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Ақтасты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