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8414" w14:textId="ada8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508 "2021 - 2023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24 шешімі. Ақтөбе облысының Әділет департаментінде 2021 жылғы 1 сәуірде № 8202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508 "2021-2023 жылдарға арналған Әйке ауылдық округ бюджетін бекіту туралы" (нормативтік құқықтық актілердің мемлекеттік тіркеу тізілімінде № 7964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"68 871,0" сандары "74 111,7"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"66 609,0" сандары "71 849,7"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"68 871,0" сандары "75 670,4"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508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