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27dd1" w14:textId="7527d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2020 жылғы 24 желтоқсандағы № 501 "2021 – 2023 жылдарға арналған Әйтеке би аудандық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2021 жылғы 8 маусымдағы № 59 шешімі. Қазақстан Республикасының Әділет министрлігінде 2021 жылғы 22 маусымда № 23147 болып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2020 жылғы 24 желтоқсандағы № 501 "2021-2023 жылдарға арналған Әйтеке би аудандық бюджетін бекіту туралы" (Нормативтік құқықтық актілерді мемлекеттік тіркеу тізілімінде № 7845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7 145 689,6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1 201 815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5 939 778,6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7 424 685,5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72 521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100 636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28 115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-351 516,9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351 516,9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100 636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28 115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278 995,9 мың теңге".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Биханова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8 маусымдағы № 59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2020 жылғы 24 желтоқсандағы № 501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Әйтеке би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7145689,6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5939778,6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5589607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7424685,5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сиппатағы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868867,8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4261531,6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4261531,6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4261531,6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-351516,9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278995,9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