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6221" w14:textId="19f6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24 желтоқсандағы № 501 "2021 – 2023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12 қарашадағы № 101 шешімі. Қазақстан Республикасының Әділет министрлігінде 2021 жылғы 19 қарашада № 25237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"2021-2023 жылдарға арналған Әйтеке би аудандық бюджетін бекіту туралы" 2020 жылғы 24 желтоқсандағы № 501 (Нормативтік құқықтық актілерді мемлекеттік тіркеу тізілімінде № 7845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аудандық бюджет тиісінше 1, 2 және 3 қосымшаларға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7 071 510,6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1 193 135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9 346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5 865 599,6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7 350 506,5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76 897,5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105 012,5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28 115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- 355 893,4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355 893,4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105 012,5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28 115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278 995,9 мың теңге".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12 қарашадағы № 101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24 желтоқсандағы № 501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91216,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