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2cbb" w14:textId="3232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Әйке ауылдық округі Тереңсай елді мекенінің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Әйке ауылдық округі әкімінің 2021 жылғы 25 наурыздағы № 6 шешімі. Ақтөбе облысының Әділет департаментінде 2021 жылғы 26 наурызда № 8151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халықтың пікірін ескере отырып және Ақтөбе облысы әкімдігі жанындағы облыстық ономастика комиссиясының 2020 жылғы 23 желтоқсандағы № 3 қорытындысы негізінде, Әйке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Әйке ауылдық округінің Тереңсай елді мекеніндегі "Ыбырай Алтынсарин" көшесі "Тереңсай" көшесі болып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Әйтеке би ауданының "Әйке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Әйке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