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0302" w14:textId="cfd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Жабасақ ауылдық округі Аққұм елді мекенінің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Жабасақ ауылдық округі әкімінің 2021 жылғы 30 наурыздағы № 4 шешімі. Ақтөбе облысының Әділет департаментінде 2021 жылғы 1 сәуірде № 8203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Аққұм елді мекені халқының пікірін ескере отырып және Ақтөбе облысы әкімдігі жанындағы облыстық ономастика комиссиясының 2020 жылғы 23 желтоқсандағы № 3 қорытындысы негізінде, Жабасақ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Жабасақ ауылдық округінің Аққұм елді мекеніндегі "Темірбек Жүргенов" көшесі "Кенесары хан" көшесі болып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ауданының Жабасақ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Жабасақ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