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d289" w14:textId="c4cd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ауданының Темірбек Жүргенов ауылдық округінің Темірбек Жүргенов ауылындағы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Темірбек Жүргенов әкімінің 2021 жылғы 12 қаңтардағы № 02 шешімі. Ақтөбе облысының Әділет департаментінде 2021 жылғы 22 қаңтарда № 8025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Темірбек Жүргенов ауылы халқының пікірін ескере отырып және Ақтөбе облысының әкімдігі жанындағы ономастикалық комиссиясының 2018 жылғы 20 желтоқсандағы қорытындысы негізінде Темірбек Жүргенов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ауданының Темірбек Жүргенов ауылдық округінің Темірбек Жүргенов ауылының атаусыз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 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Тәуелсіздік;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дәуір;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Құлагер.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Әйтеке би ауданы Темірбек Жүргенов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Темірбек Жүргенов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Темірбек Жүргенов ауылдық округінің әкімі 2021 жылғы 12 қаңтардағы № 02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Темірбек Жүргенов ауылының атаусыз көшесіне "Алаш" атауын беру туралы № 1 схемалық қарта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Темірбек Жүргенов ауылының атаусыз көшесіне "Береке" атауын беру туралы № 2 схемалық қарта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Темірбек Жүргенов ауылының атаусыз көшесіне "Алтын адам" атауын беру туралы № 3 схемалық қарта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Темірбек Жүргенов ауылының атаусыз көшесіне "Бірлік" атауын беру туралы № 4 схемалық қарта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Темірбек Жүргенов ауылының атаусыз көшесіне "Тәуелсіздік" атауын беру туралы № 5 схемалық қарта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Темірбек Жүргенов ауылының атаусыз көшесіне "Астана" атауын беру туралы № 6 схемалық қарта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Темірбек Жүргенов ауылының атаусыз көшесіне "Жаңа дәуір" атауын беру туралы № 7 схемалық қарта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Темірбек Жүргенов ауылының атаусыз көшесіне "Құлагер" атауын беру туралы № 8 схемалық қарта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