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7c4a" w14:textId="10f7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2021 жылғы 25 ақпандағы № 89 қаулысы. Ақтөбе облысының Әділет департаментінде 2021 жылғы 1 наурызда № 8068 болып тіркелді. Күші жойылды - Ақтөбе облысы Алға ауданы әкімдігінің 2022 жылғы 24 тамыздағы № 212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әкімдігінің 24.08.2022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аумағында көшпелі сауданы жүзеге асыру үшін арнайы бөлінген орындар осы қаулының қосымшасына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әкімдігінің 2017 жылғы 26 шілдедегі № 261 "Алға ауданы аумағында көшпелі сауданы жүзеге асыру үшін арнайы бөлінген орындарды белгілеу туралы" (Нормативтік құқықтық актілерді мемлекеттік тіркеу тізілімінде № 5626 болып тіркелген, 2017 жылғы 18 тамызда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ауыл шаруашылығы, жер қатынастары және кәсіпкерлік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Алға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Алға ауданы әкімінің орынбасары Г.Ж. Ахметоваға жүктелсін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2021 жылғы 25 ақпандағы № 89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ауданы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Көшпелі сауданы жүзеге асыратын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Байтұрсынов көшесі бойындағы № 15А үйдің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В.Фоменко көшесі бойындағы № 41А үйдің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Бесқоспа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Бесқоспа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көшесі бойындағы № 27 үйдің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 бойындағы № 110 үйдің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бойындағы № 131 үйдің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Ақсарай көшесі бойындағы № 12 үйдің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Федорченко көшесі бойындағы № 49 орналасқан Мәдениет үйінің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Қарахобда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Қарахобда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Ағниязов көшесі бойындағы № 1 үйдің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А.Кұнанбаев көшесі бойындағы № 19/а үйдің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 бойында орналасқан, Сарыхобда орта мектебінің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көшесі бойындағы № 40 үйдің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Тоқмансай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Жаманбаев көшесі бойындағы № 25 үйдің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көшесі бойындағы № 21 А үйдің сол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