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e08d" w14:textId="6b0e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әкімінің 2013 жылғы 28 ақпандағы № 01 "Алға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Алға ауданы әкімінің 2021 жылғы 16 наурыздағы № 3 шешімі. Ақтөбе облысының Әділет департаментінде 2021 жылғы 17 наурызда № 8142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Алға ауданының әкімі ШЕШIМ ҚАБЫЛДАДЫ:</w:t>
      </w:r>
    </w:p>
    <w:bookmarkEnd w:id="0"/>
    <w:bookmarkStart w:name="z3" w:id="1"/>
    <w:p>
      <w:pPr>
        <w:spacing w:after="0"/>
        <w:ind w:left="0"/>
        <w:jc w:val="both"/>
      </w:pPr>
      <w:r>
        <w:rPr>
          <w:rFonts w:ascii="Times New Roman"/>
          <w:b w:val="false"/>
          <w:i w:val="false"/>
          <w:color w:val="000000"/>
          <w:sz w:val="28"/>
        </w:rPr>
        <w:t xml:space="preserve">
      1. Алға ауданының әкімінің 2013 жылғы 28 ақпандағы № 01 "Алға ауданы аумағында сайлау учаскелерін құру туралы" (нормативтік құқықтық актілерді мемлекеттік тіркеу Тізілімінде № 3548 болып тіркелген, 2013 жылғы 12 наурызда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"Алға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ауданы әкімдігінің интернет-ресурсына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Алға аудандық аумақтық </w:t>
            </w:r>
            <w:r>
              <w:br/>
            </w:r>
            <w:r>
              <w:rPr>
                <w:rFonts w:ascii="Times New Roman"/>
                <w:b w:val="false"/>
                <w:i/>
                <w:color w:val="000000"/>
                <w:sz w:val="20"/>
              </w:rPr>
              <w:t xml:space="preserve">комиссиясының төрайымы: </w:t>
            </w:r>
            <w:r>
              <w:br/>
            </w:r>
            <w:r>
              <w:rPr>
                <w:rFonts w:ascii="Times New Roman"/>
                <w:b w:val="false"/>
                <w:i/>
                <w:color w:val="000000"/>
                <w:sz w:val="20"/>
              </w:rPr>
              <w:t>2021 жылғы "22" ақпан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 Нурмагамбетова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2021 жылғы 16 наурыздағы № 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2013 жылғы 28 ақпандағы № 01 шешіміне қосымша</w:t>
            </w:r>
          </w:p>
        </w:tc>
      </w:tr>
    </w:tbl>
    <w:p>
      <w:pPr>
        <w:spacing w:after="0"/>
        <w:ind w:left="0"/>
        <w:jc w:val="left"/>
      </w:pPr>
      <w:r>
        <w:rPr>
          <w:rFonts w:ascii="Times New Roman"/>
          <w:b/>
          <w:i w:val="false"/>
          <w:color w:val="000000"/>
        </w:rPr>
        <w:t xml:space="preserve"> Алға ауданының аумағындағы сайлау учаскелері</w:t>
      </w:r>
    </w:p>
    <w:p>
      <w:pPr>
        <w:spacing w:after="0"/>
        <w:ind w:left="0"/>
        <w:jc w:val="both"/>
      </w:pPr>
      <w:r>
        <w:rPr>
          <w:rFonts w:ascii="Times New Roman"/>
          <w:b w:val="false"/>
          <w:i w:val="false"/>
          <w:color w:val="000000"/>
          <w:sz w:val="28"/>
        </w:rPr>
        <w:t xml:space="preserve">
      № 157 сайлау учаскесі </w:t>
      </w:r>
      <w:r>
        <w:br/>
      </w:r>
      <w:r>
        <w:rPr>
          <w:rFonts w:ascii="Times New Roman"/>
          <w:b w:val="false"/>
          <w:i w:val="false"/>
          <w:color w:val="000000"/>
          <w:sz w:val="28"/>
        </w:rPr>
        <w:t>Алға қаласы, Ленин көшесі, № 128, "Ақтөбе облысының білім басқармасы Алға ауданының білім бөлімі" мемлекеттік мекемесінің "№ 1 Алға мектеп-бақшасы" коммуналдық мемлекеттік мекемесі телефон: 8/71337/ 4-43-08;</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Рахметолла Ағниязов көшесі №81, 83, 85, 87, 89, 91, 93, 95, 97, 99, 102, 104, 106, 108, 110, 111, 112, 113, 114, 115, 116, 117, 118, 119, 120, 121, 122, 123, 124, 125, 126, 127, 128, 129, 130, 131, 132, 133, 134, 135, 136, 137, 138, 139, 140, 141, 142 143, 144, 145, 146, 147, 148, 149, 150, 151, 152, 153, 154, 155, 156, 157, 158, 159, 160 161, 162, 163, 164,165, 166, 167, 168, 169, 170, 171, 172, 173, 174, 175, 176, 177, 178, 179, 180, 181, 182, 183, 184, 186, 187, 188, 189, 190, 191, 192, 193, 194, 195, 196, 197, 198, 199, 200, 201, 202,203, 204, 205, 206, 207, 208, 209, 210, 211, 212,213, 214, 215, 216, 217, 218, 219, 220, 221, 222, 223, 224, 225, 226, 228, 230;</w:t>
      </w:r>
    </w:p>
    <w:p>
      <w:pPr>
        <w:spacing w:after="0"/>
        <w:ind w:left="0"/>
        <w:jc w:val="both"/>
      </w:pPr>
      <w:r>
        <w:rPr>
          <w:rFonts w:ascii="Times New Roman"/>
          <w:b w:val="false"/>
          <w:i w:val="false"/>
          <w:color w:val="000000"/>
          <w:sz w:val="28"/>
        </w:rPr>
        <w:t>
      Ленин көшесі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Комсомол көшесі №68, 73, 75, 76, 77, 78, 79, 80, 81, 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225А, 226, 227, 228, 229, 229 А, 230, 231/1, 231/2, 232, 233, 234/1, 234/2, 235, 236, 236/2, 238/1, 238/2, 238/2, 240;</w:t>
      </w:r>
    </w:p>
    <w:p>
      <w:pPr>
        <w:spacing w:after="0"/>
        <w:ind w:left="0"/>
        <w:jc w:val="both"/>
      </w:pPr>
      <w:r>
        <w:rPr>
          <w:rFonts w:ascii="Times New Roman"/>
          <w:b w:val="false"/>
          <w:i w:val="false"/>
          <w:color w:val="000000"/>
          <w:sz w:val="28"/>
        </w:rPr>
        <w:t>
      Көкпекті көшесі №1, 2, 2 А, 3, 4, 5, 6, 7, 8, 9, 11, 13, 14, 15, 16, 18, 20, 21, 22, 23, 24, 24 А, 26, 27, 28, 29,30, 31, 30 А, 32, 33, 34, 35, 36, 37, 38, 40, 41, 42, 44, 45, 46, 47, 48, 50, 51, 52, 54, 56, 58, 66;</w:t>
      </w:r>
    </w:p>
    <w:p>
      <w:pPr>
        <w:spacing w:after="0"/>
        <w:ind w:left="0"/>
        <w:jc w:val="both"/>
      </w:pPr>
      <w:r>
        <w:rPr>
          <w:rFonts w:ascii="Times New Roman"/>
          <w:b w:val="false"/>
          <w:i w:val="false"/>
          <w:color w:val="000000"/>
          <w:sz w:val="28"/>
        </w:rPr>
        <w:t>
      Елек көшесі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Қазақ көшесі №1, 1 Б, 1 А, 2, 3, 4, 5, 6, 7, 8, 9, 10, 11, 12, 14, 14 А, 15, 16, 17, 18, 20, 22, 24, 24 А, 25, 26, 27, 28, 29,30, 30 А, 32, 33, 35, 36, 37, 38, 39, 40, 41, 41 А, 42, 51 А;</w:t>
      </w:r>
    </w:p>
    <w:p>
      <w:pPr>
        <w:spacing w:after="0"/>
        <w:ind w:left="0"/>
        <w:jc w:val="both"/>
      </w:pPr>
      <w:r>
        <w:rPr>
          <w:rFonts w:ascii="Times New Roman"/>
          <w:b w:val="false"/>
          <w:i w:val="false"/>
          <w:color w:val="000000"/>
          <w:sz w:val="28"/>
        </w:rPr>
        <w:t>
      Подхоз көшесі № 1, 1 А, 2, 3, 3 А, 3/9, 3/20, 4/2, 5/1, 5/10, 6/13, 7, 7 А, 9, 9 А, 10, 12 А, 13, 18 А/2, 19, 20, 23, 25, 33, 38, 41, 49, 48, 50, 53, 163, 163/2, 170,173.</w:t>
      </w:r>
    </w:p>
    <w:p>
      <w:pPr>
        <w:spacing w:after="0"/>
        <w:ind w:left="0"/>
        <w:jc w:val="both"/>
      </w:pPr>
      <w:r>
        <w:rPr>
          <w:rFonts w:ascii="Times New Roman"/>
          <w:b w:val="false"/>
          <w:i w:val="false"/>
          <w:color w:val="000000"/>
          <w:sz w:val="28"/>
        </w:rPr>
        <w:t xml:space="preserve">
      № 158 сайлау учаскесі </w:t>
      </w:r>
      <w:r>
        <w:br/>
      </w:r>
      <w:r>
        <w:rPr>
          <w:rFonts w:ascii="Times New Roman"/>
          <w:b w:val="false"/>
          <w:i w:val="false"/>
          <w:color w:val="000000"/>
          <w:sz w:val="28"/>
        </w:rPr>
        <w:t>Алға қаласы, С.Сейфуллин көшесі, №6, "Ақтөбе облысының білім басқармасы Алға ауданының білім бөлімі" мемлекеттік мекемесінің</w:t>
      </w:r>
    </w:p>
    <w:p>
      <w:pPr>
        <w:spacing w:after="0"/>
        <w:ind w:left="0"/>
        <w:jc w:val="both"/>
      </w:pPr>
      <w:r>
        <w:rPr>
          <w:rFonts w:ascii="Times New Roman"/>
          <w:b w:val="false"/>
          <w:i w:val="false"/>
          <w:color w:val="000000"/>
          <w:sz w:val="28"/>
        </w:rPr>
        <w:t>
      "В.И.Пацаев атындағы №2 Алға орта мектебі" коммуналдық мемлекеттік мекемесі телефон: 8/71337/ 4-38-71;</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5 шағын аудан, Б.Мухамбетов тұйық көшесі №32;</w:t>
      </w:r>
    </w:p>
    <w:p>
      <w:pPr>
        <w:spacing w:after="0"/>
        <w:ind w:left="0"/>
        <w:jc w:val="both"/>
      </w:pPr>
      <w:r>
        <w:rPr>
          <w:rFonts w:ascii="Times New Roman"/>
          <w:b w:val="false"/>
          <w:i w:val="false"/>
          <w:color w:val="000000"/>
          <w:sz w:val="28"/>
        </w:rPr>
        <w:t>
      5 шағын аудан №7.</w:t>
      </w:r>
    </w:p>
    <w:p>
      <w:pPr>
        <w:spacing w:after="0"/>
        <w:ind w:left="0"/>
        <w:jc w:val="both"/>
      </w:pPr>
      <w:r>
        <w:rPr>
          <w:rFonts w:ascii="Times New Roman"/>
          <w:b w:val="false"/>
          <w:i w:val="false"/>
          <w:color w:val="000000"/>
          <w:sz w:val="28"/>
        </w:rPr>
        <w:t>
      Кемер көшесі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Ықылас көшесі №19, 20, 22, 23, 24, 25, 26, 27, 28 А, 29, 30, 31, 33, 35, 37, 43, 45, 46, 47, 48, 49, 50, 51, 52, 53, 54, 55, 56, 57, 58, 60; 63, 64, 66;</w:t>
      </w:r>
    </w:p>
    <w:p>
      <w:pPr>
        <w:spacing w:after="0"/>
        <w:ind w:left="0"/>
        <w:jc w:val="both"/>
      </w:pPr>
      <w:r>
        <w:rPr>
          <w:rFonts w:ascii="Times New Roman"/>
          <w:b w:val="false"/>
          <w:i w:val="false"/>
          <w:color w:val="000000"/>
          <w:sz w:val="28"/>
        </w:rPr>
        <w:t>
      Шаңырақ көшесі №1, 1 А, 2, 3, 4, 5, 6, 7, 8, 9, 10, 12, 14, 15, 16, 17, 18, 20, 21, 23, 23 А, 24, 26, 27, 29, 31, 32, 35, 36, 37, 38;</w:t>
      </w:r>
    </w:p>
    <w:p>
      <w:pPr>
        <w:spacing w:after="0"/>
        <w:ind w:left="0"/>
        <w:jc w:val="both"/>
      </w:pPr>
      <w:r>
        <w:rPr>
          <w:rFonts w:ascii="Times New Roman"/>
          <w:b w:val="false"/>
          <w:i w:val="false"/>
          <w:color w:val="000000"/>
          <w:sz w:val="28"/>
        </w:rPr>
        <w:t>
      Тұлпар көшесі №26, 28, 30 А, 32, 34, 36, 44, 46, 48, 50, 52;</w:t>
      </w:r>
    </w:p>
    <w:p>
      <w:pPr>
        <w:spacing w:after="0"/>
        <w:ind w:left="0"/>
        <w:jc w:val="both"/>
      </w:pPr>
      <w:r>
        <w:rPr>
          <w:rFonts w:ascii="Times New Roman"/>
          <w:b w:val="false"/>
          <w:i w:val="false"/>
          <w:color w:val="000000"/>
          <w:sz w:val="28"/>
        </w:rPr>
        <w:t>
      Шамшырақ көшесі №1 А, 2, 4, 6, 7, 8, 10, 11, 12, 13, 14, 15, 16, 17, 18, 19, 21, 22, 23, 25, 29, 31, 32, 34, 36, 38, 41, 43;</w:t>
      </w:r>
    </w:p>
    <w:p>
      <w:pPr>
        <w:spacing w:after="0"/>
        <w:ind w:left="0"/>
        <w:jc w:val="both"/>
      </w:pPr>
      <w:r>
        <w:rPr>
          <w:rFonts w:ascii="Times New Roman"/>
          <w:b w:val="false"/>
          <w:i w:val="false"/>
          <w:color w:val="000000"/>
          <w:sz w:val="28"/>
        </w:rPr>
        <w:t>
      Жағалау көшесі №2, 3, 4, 5, 5А, 11, 12, 13, 14, 15, 16, 19, 20, 21, 23, 24, 25, 26, 28 А, 29, 34, 44, 46, 48, 50, 52;</w:t>
      </w:r>
    </w:p>
    <w:p>
      <w:pPr>
        <w:spacing w:after="0"/>
        <w:ind w:left="0"/>
        <w:jc w:val="both"/>
      </w:pPr>
      <w:r>
        <w:rPr>
          <w:rFonts w:ascii="Times New Roman"/>
          <w:b w:val="false"/>
          <w:i w:val="false"/>
          <w:color w:val="000000"/>
          <w:sz w:val="28"/>
        </w:rPr>
        <w:t>
      Ақбұлақ көшесі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Балдырған көшесі № 2 А, 4 А, 5, 6 А, 8 А, 2, 4, 6, 7/1, 7/2, 8, 8/1, 8/2, 9/1, 9/2, 10/1, 10/2, 11/1, 11/2, 12/1, 12/2, 13/1, 13/2;</w:t>
      </w:r>
    </w:p>
    <w:p>
      <w:pPr>
        <w:spacing w:after="0"/>
        <w:ind w:left="0"/>
        <w:jc w:val="both"/>
      </w:pPr>
      <w:r>
        <w:rPr>
          <w:rFonts w:ascii="Times New Roman"/>
          <w:b w:val="false"/>
          <w:i w:val="false"/>
          <w:color w:val="000000"/>
          <w:sz w:val="28"/>
        </w:rPr>
        <w:t>
      Шиелі көшесі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Трудовой көшесі №1, 2, 3, 4, 5, 6, 7, 8, 9, 10, 12, 14, 15, 17, 18, 19, 20, 21, 22, 23, 24, 25, 27, 28, 29, 30, 31, 32, 33, 34, 36, 37, 38, 39, 40, 41, 42, 43, 44, 45, 46, 47, 49 А;</w:t>
      </w:r>
    </w:p>
    <w:p>
      <w:pPr>
        <w:spacing w:after="0"/>
        <w:ind w:left="0"/>
        <w:jc w:val="both"/>
      </w:pPr>
      <w:r>
        <w:rPr>
          <w:rFonts w:ascii="Times New Roman"/>
          <w:b w:val="false"/>
          <w:i w:val="false"/>
          <w:color w:val="000000"/>
          <w:sz w:val="28"/>
        </w:rPr>
        <w:t>
      А.Байтұрсынов көшесі: №9, 10, 10А;</w:t>
      </w:r>
    </w:p>
    <w:p>
      <w:pPr>
        <w:spacing w:after="0"/>
        <w:ind w:left="0"/>
        <w:jc w:val="both"/>
      </w:pPr>
      <w:r>
        <w:rPr>
          <w:rFonts w:ascii="Times New Roman"/>
          <w:b w:val="false"/>
          <w:i w:val="false"/>
          <w:color w:val="000000"/>
          <w:sz w:val="28"/>
        </w:rPr>
        <w:t>
      Ш.Уәлиханов көшесі: №18, 20.</w:t>
      </w:r>
    </w:p>
    <w:p>
      <w:pPr>
        <w:spacing w:after="0"/>
        <w:ind w:left="0"/>
        <w:jc w:val="both"/>
      </w:pPr>
      <w:r>
        <w:rPr>
          <w:rFonts w:ascii="Times New Roman"/>
          <w:b w:val="false"/>
          <w:i w:val="false"/>
          <w:color w:val="000000"/>
          <w:sz w:val="28"/>
        </w:rPr>
        <w:t>
      № 159 сайлау учаскесі</w:t>
      </w:r>
    </w:p>
    <w:p>
      <w:pPr>
        <w:spacing w:after="0"/>
        <w:ind w:left="0"/>
        <w:jc w:val="both"/>
      </w:pPr>
      <w:r>
        <w:rPr>
          <w:rFonts w:ascii="Times New Roman"/>
          <w:b w:val="false"/>
          <w:i w:val="false"/>
          <w:color w:val="000000"/>
          <w:sz w:val="28"/>
        </w:rPr>
        <w:t>
      Алға қаласы, Жеңіс көшесі, № 1 "Ақтөбе облысының дене шынықтыру және спорт басқармасы" мемлекеттік мекемесінің "Алға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Телефон: 8/71337/ 4-30-17;</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 Уәлиханов көшесі №9, 10, 11, 12, 13, 14, 15, 15 А, 16, 17, 19, 19 А, 21, 22;</w:t>
      </w:r>
    </w:p>
    <w:p>
      <w:pPr>
        <w:spacing w:after="0"/>
        <w:ind w:left="0"/>
        <w:jc w:val="both"/>
      </w:pPr>
      <w:r>
        <w:rPr>
          <w:rFonts w:ascii="Times New Roman"/>
          <w:b w:val="false"/>
          <w:i w:val="false"/>
          <w:color w:val="000000"/>
          <w:sz w:val="28"/>
        </w:rPr>
        <w:t>
      Дос көшесі №1, 15;</w:t>
      </w:r>
    </w:p>
    <w:p>
      <w:pPr>
        <w:spacing w:after="0"/>
        <w:ind w:left="0"/>
        <w:jc w:val="both"/>
      </w:pPr>
      <w:r>
        <w:rPr>
          <w:rFonts w:ascii="Times New Roman"/>
          <w:b w:val="false"/>
          <w:i w:val="false"/>
          <w:color w:val="000000"/>
          <w:sz w:val="28"/>
        </w:rPr>
        <w:t>
      Фрунзе көшесі №15/1, 15/2, 16, 17, 18, 19, 20, 20/1, 20/2, 20/3, 20/4, 20/5, 20/6, 20/7, 20/8, 21, 22, 22/1, 22/2, 22/3, 22/4, 23, 24, 24/1, 24/2, 24/3, 24/4, 24/5, 24/6, 25/1, 25/2, 27, 29/1, 29/2;</w:t>
      </w:r>
    </w:p>
    <w:p>
      <w:pPr>
        <w:spacing w:after="0"/>
        <w:ind w:left="0"/>
        <w:jc w:val="both"/>
      </w:pPr>
      <w:r>
        <w:rPr>
          <w:rFonts w:ascii="Times New Roman"/>
          <w:b w:val="false"/>
          <w:i w:val="false"/>
          <w:color w:val="000000"/>
          <w:sz w:val="28"/>
        </w:rPr>
        <w:t>
      С.Сейфуллин көшесі № 28;</w:t>
      </w:r>
    </w:p>
    <w:p>
      <w:pPr>
        <w:spacing w:after="0"/>
        <w:ind w:left="0"/>
        <w:jc w:val="both"/>
      </w:pPr>
      <w:r>
        <w:rPr>
          <w:rFonts w:ascii="Times New Roman"/>
          <w:b w:val="false"/>
          <w:i w:val="false"/>
          <w:color w:val="000000"/>
          <w:sz w:val="28"/>
        </w:rPr>
        <w:t>
      А.Байтұрсынов көшесі № 13;</w:t>
      </w:r>
    </w:p>
    <w:p>
      <w:pPr>
        <w:spacing w:after="0"/>
        <w:ind w:left="0"/>
        <w:jc w:val="both"/>
      </w:pPr>
      <w:r>
        <w:rPr>
          <w:rFonts w:ascii="Times New Roman"/>
          <w:b w:val="false"/>
          <w:i w:val="false"/>
          <w:color w:val="000000"/>
          <w:sz w:val="28"/>
        </w:rPr>
        <w:t>
      Жангелдин көшесі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Желтоқсан көшесі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Атаниязов көшесі №1, 2, 3, 4, 5, 6, 7, 8, 9, 10, 11, 12, 13, 14, 15, 16, 17, 18, 19, 20, 21, 22, 23, 24, 25, 26, 27, 28, 29, 30, 31, 32, 33, 34, 35, 36, 37, 38, 39, 40, 41, 42, 43, 44, 45, 46, 47, 48, 49, 50, 51, 51/2, 54.</w:t>
      </w:r>
    </w:p>
    <w:p>
      <w:pPr>
        <w:spacing w:after="0"/>
        <w:ind w:left="0"/>
        <w:jc w:val="both"/>
      </w:pPr>
      <w:r>
        <w:rPr>
          <w:rFonts w:ascii="Times New Roman"/>
          <w:b w:val="false"/>
          <w:i w:val="false"/>
          <w:color w:val="000000"/>
          <w:sz w:val="28"/>
        </w:rPr>
        <w:t>
      № 160 сайлау учаскесі</w:t>
      </w:r>
    </w:p>
    <w:p>
      <w:pPr>
        <w:spacing w:after="0"/>
        <w:ind w:left="0"/>
        <w:jc w:val="both"/>
      </w:pPr>
      <w:r>
        <w:rPr>
          <w:rFonts w:ascii="Times New Roman"/>
          <w:b w:val="false"/>
          <w:i w:val="false"/>
          <w:color w:val="000000"/>
          <w:sz w:val="28"/>
        </w:rPr>
        <w:t>
      Алға қаласы, Наурыз көшесі, №1, "Ақтөбе облысының білім басқармасы Алға ауданының білім бөлімі" мемлекеттік мекемесінің "№3 Алға қазақ орта мектебі" коммуналдық мемлекеттік мекемесі тел: 8/71337/ 4-23-50;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Чапаев көшесі №1, 1 А, 2/2 А, 3, 3 А, 4, 4 А, 5, 5 А, 6, 6 А, 7, 7 А, 8, 8 А, 9, 10, 10 А, 11, 13, 15, 16/1, 16/2, 16/3, 17, 18, 19, 20, 21, 22/1, 22/2, 22/3, 22/4, 22/5, 22/6, 22/7, 22/8, 23, 24/1, 24/2, 25, 27, 29, 31, 33, 34, 35, 36/1, 36/2, 37, 38/1, 38/2, 39, 40/1, 40/2, 41, 42, 42/2, 43, 44/1, 44/2, 45, 46, 46/2, 47, 48, 49, 50/1, 50/2, 51, 53, 55, 56/1, 56/2, 57, 59, 61, 63, 63 А, 65, 67, 69, 71, 73, 75, 77, 79, 81, 83, 85, 87, 89, 91, 97;</w:t>
      </w:r>
    </w:p>
    <w:p>
      <w:pPr>
        <w:spacing w:after="0"/>
        <w:ind w:left="0"/>
        <w:jc w:val="both"/>
      </w:pPr>
      <w:r>
        <w:rPr>
          <w:rFonts w:ascii="Times New Roman"/>
          <w:b w:val="false"/>
          <w:i w:val="false"/>
          <w:color w:val="000000"/>
          <w:sz w:val="28"/>
        </w:rPr>
        <w:t>
      Желтоқсан көшесі №1, 2, 3, 4, 5, 6, 7, 8, 9, 10, 11, 12, 13, 13/1, 13/2, 13/3, 13/4, 13/5, 13/6, 13/7, 13/8, 14, 15, 16, 17, 18, 19, 20, 21, 22, 23, 24, 25, 26, 27, 28, 29, 30, 31 А, 32 А, 33 А, 34 А, 35А, 36 А, 37, 38, 39, 40, 41, 42, 43, 44, 45, 46, 47, 48, 49, 50, 51, 52, 54, 56, 57, 58, 60, 70/1, 70/2, 72/1, 72/2, 74/1, 74/2, 74 А/1, 74 А/2, 76, 78, 80, 82/1, 82/2, 84/1, 84/2, 86/1, 86/2, 86/3, 88/1, 88/2;</w:t>
      </w:r>
    </w:p>
    <w:p>
      <w:pPr>
        <w:spacing w:after="0"/>
        <w:ind w:left="0"/>
        <w:jc w:val="both"/>
      </w:pPr>
      <w:r>
        <w:rPr>
          <w:rFonts w:ascii="Times New Roman"/>
          <w:b w:val="false"/>
          <w:i w:val="false"/>
          <w:color w:val="000000"/>
          <w:sz w:val="28"/>
        </w:rPr>
        <w:t>
      Пацаев көшесі №11, 15, 17/1, 17/2, 23, 25/1, 25 А, 29/1, 29/2, 31/1, 31/2, 35, 37/1, 37/2, 38, 41, 43;</w:t>
      </w:r>
    </w:p>
    <w:p>
      <w:pPr>
        <w:spacing w:after="0"/>
        <w:ind w:left="0"/>
        <w:jc w:val="both"/>
      </w:pPr>
      <w:r>
        <w:rPr>
          <w:rFonts w:ascii="Times New Roman"/>
          <w:b w:val="false"/>
          <w:i w:val="false"/>
          <w:color w:val="000000"/>
          <w:sz w:val="28"/>
        </w:rPr>
        <w:t>
      Иманов көшесі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 84/2, 86, 88/1, 88/2;</w:t>
      </w:r>
    </w:p>
    <w:p>
      <w:pPr>
        <w:spacing w:after="0"/>
        <w:ind w:left="0"/>
        <w:jc w:val="both"/>
      </w:pPr>
      <w:r>
        <w:rPr>
          <w:rFonts w:ascii="Times New Roman"/>
          <w:b w:val="false"/>
          <w:i w:val="false"/>
          <w:color w:val="000000"/>
          <w:sz w:val="28"/>
        </w:rPr>
        <w:t>
      Әуезов көшесі №1/1, 1/2, 3, 4, 5, 6, 7, 9, 11, 12, 13, 14, 15, 16, 17, 18, 19, 20, 22, 23, 24, 25/1, 25/2, 26, 27/1, 27/2, 29, 31, 32, 33, 34, 35, 36, 38, 40, 42, 44, 48 ;</w:t>
      </w:r>
    </w:p>
    <w:p>
      <w:pPr>
        <w:spacing w:after="0"/>
        <w:ind w:left="0"/>
        <w:jc w:val="both"/>
      </w:pPr>
      <w:r>
        <w:rPr>
          <w:rFonts w:ascii="Times New Roman"/>
          <w:b w:val="false"/>
          <w:i w:val="false"/>
          <w:color w:val="000000"/>
          <w:sz w:val="28"/>
        </w:rPr>
        <w:t>
      Наурыз көшесі №1/1/1, 1/1/2, 1/13, 1/14, 1/2/1, 1/2/2, 1/2/3, 1/2/4, 1/2/5, 1/3/1, 1/3/2, 1/3/3, 1/3/4, 2, 4, 6, 8, 10, 12, 14, 16, 18, 20, 22, 24, 26, 28, 30, 34;</w:t>
      </w:r>
    </w:p>
    <w:p>
      <w:pPr>
        <w:spacing w:after="0"/>
        <w:ind w:left="0"/>
        <w:jc w:val="both"/>
      </w:pPr>
      <w:r>
        <w:rPr>
          <w:rFonts w:ascii="Times New Roman"/>
          <w:b w:val="false"/>
          <w:i w:val="false"/>
          <w:color w:val="000000"/>
          <w:sz w:val="28"/>
        </w:rPr>
        <w:t>
      Ғ.Мұратбаев көшесі №16/1, 16/2, 17, 17 А, 18, 18/1, 19, 19 А, 20/1, 20/2, 21 А, 21/1, 22, 22/1, 23 А, 24/1, 24/2, 25/1, 25/2, 26/1, 26/2, 27/1, 27/2, 28/1, 28/2, 29/1, 29/2, 30, 30/1, 30/2, 31/1, 31/2, 32/1, 32/2, 33/1, 33/2, 37;</w:t>
      </w:r>
    </w:p>
    <w:p>
      <w:pPr>
        <w:spacing w:after="0"/>
        <w:ind w:left="0"/>
        <w:jc w:val="both"/>
      </w:pPr>
      <w:r>
        <w:rPr>
          <w:rFonts w:ascii="Times New Roman"/>
          <w:b w:val="false"/>
          <w:i w:val="false"/>
          <w:color w:val="000000"/>
          <w:sz w:val="28"/>
        </w:rPr>
        <w:t>
      І.Мәмбетов көшесі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108, 110, 112, 114;</w:t>
      </w:r>
    </w:p>
    <w:p>
      <w:pPr>
        <w:spacing w:after="0"/>
        <w:ind w:left="0"/>
        <w:jc w:val="both"/>
      </w:pPr>
      <w:r>
        <w:rPr>
          <w:rFonts w:ascii="Times New Roman"/>
          <w:b w:val="false"/>
          <w:i w:val="false"/>
          <w:color w:val="000000"/>
          <w:sz w:val="28"/>
        </w:rPr>
        <w:t>
      Серпін тұйық көшесі №2/1, 2/2, 5/1, 5/2, 6/1, 6/2, 7/1, 7/2, 9/1, 9/2, 11/1, 11/2;</w:t>
      </w:r>
    </w:p>
    <w:p>
      <w:pPr>
        <w:spacing w:after="0"/>
        <w:ind w:left="0"/>
        <w:jc w:val="both"/>
      </w:pPr>
      <w:r>
        <w:rPr>
          <w:rFonts w:ascii="Times New Roman"/>
          <w:b w:val="false"/>
          <w:i w:val="false"/>
          <w:color w:val="000000"/>
          <w:sz w:val="28"/>
        </w:rPr>
        <w:t>
      Тамды тас жолы: №2, 3;</w:t>
      </w:r>
    </w:p>
    <w:p>
      <w:pPr>
        <w:spacing w:after="0"/>
        <w:ind w:left="0"/>
        <w:jc w:val="both"/>
      </w:pPr>
      <w:r>
        <w:rPr>
          <w:rFonts w:ascii="Times New Roman"/>
          <w:b w:val="false"/>
          <w:i w:val="false"/>
          <w:color w:val="000000"/>
          <w:sz w:val="28"/>
        </w:rPr>
        <w:t>
      Б.Мұхамбетов тұйық көшесі №19, 26, 30;</w:t>
      </w:r>
    </w:p>
    <w:p>
      <w:pPr>
        <w:spacing w:after="0"/>
        <w:ind w:left="0"/>
        <w:jc w:val="both"/>
      </w:pPr>
      <w:r>
        <w:rPr>
          <w:rFonts w:ascii="Times New Roman"/>
          <w:b w:val="false"/>
          <w:i w:val="false"/>
          <w:color w:val="000000"/>
          <w:sz w:val="28"/>
        </w:rPr>
        <w:t>
      Есет Батыр көшесі №20, 21, 25, 25А, 27;</w:t>
      </w:r>
    </w:p>
    <w:p>
      <w:pPr>
        <w:spacing w:after="0"/>
        <w:ind w:left="0"/>
        <w:jc w:val="both"/>
      </w:pPr>
      <w:r>
        <w:rPr>
          <w:rFonts w:ascii="Times New Roman"/>
          <w:b w:val="false"/>
          <w:i w:val="false"/>
          <w:color w:val="000000"/>
          <w:sz w:val="28"/>
        </w:rPr>
        <w:t>
      Байтұрсынов көшесі №15 А.</w:t>
      </w:r>
    </w:p>
    <w:p>
      <w:pPr>
        <w:spacing w:after="0"/>
        <w:ind w:left="0"/>
        <w:jc w:val="both"/>
      </w:pPr>
      <w:r>
        <w:rPr>
          <w:rFonts w:ascii="Times New Roman"/>
          <w:b w:val="false"/>
          <w:i w:val="false"/>
          <w:color w:val="000000"/>
          <w:sz w:val="28"/>
        </w:rPr>
        <w:t>
      № 161 сайлау учаскесі</w:t>
      </w:r>
    </w:p>
    <w:p>
      <w:pPr>
        <w:spacing w:after="0"/>
        <w:ind w:left="0"/>
        <w:jc w:val="both"/>
      </w:pPr>
      <w:r>
        <w:rPr>
          <w:rFonts w:ascii="Times New Roman"/>
          <w:b w:val="false"/>
          <w:i w:val="false"/>
          <w:color w:val="000000"/>
          <w:sz w:val="28"/>
        </w:rPr>
        <w:t>
      Алға қаласы, А.Байтұрсынов көшесі, № 42, "Ақтөбе облысының білім басқармасы Алға ауданының білім бөлімі" мемлекеттік мекемесінің "Алға мектеп-гимназиясы" коммуналдық мемлекеттік мекемесі, телефон: 8/71337/ 7-03-01;</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Есет Батыр көшесі №27 А, 27 Б, 28, 29, 30 А, 30 Б, 31, 33, 35, 38, 40;</w:t>
      </w:r>
    </w:p>
    <w:p>
      <w:pPr>
        <w:spacing w:after="0"/>
        <w:ind w:left="0"/>
        <w:jc w:val="both"/>
      </w:pPr>
      <w:r>
        <w:rPr>
          <w:rFonts w:ascii="Times New Roman"/>
          <w:b w:val="false"/>
          <w:i w:val="false"/>
          <w:color w:val="000000"/>
          <w:sz w:val="28"/>
        </w:rPr>
        <w:t>
      А.Байтұрсынов көшесі №17, 17 А, 19, 21, 23, 24, 25/1, 25/2, 29 А, 31, 33, 37, 41, 49, 51, 53, 55, 57, 63, 65, 67, 69;</w:t>
      </w:r>
    </w:p>
    <w:p>
      <w:pPr>
        <w:spacing w:after="0"/>
        <w:ind w:left="0"/>
        <w:jc w:val="both"/>
      </w:pPr>
      <w:r>
        <w:rPr>
          <w:rFonts w:ascii="Times New Roman"/>
          <w:b w:val="false"/>
          <w:i w:val="false"/>
          <w:color w:val="000000"/>
          <w:sz w:val="28"/>
        </w:rPr>
        <w:t>
      2 шағын аудан № 2;</w:t>
      </w:r>
    </w:p>
    <w:p>
      <w:pPr>
        <w:spacing w:after="0"/>
        <w:ind w:left="0"/>
        <w:jc w:val="both"/>
      </w:pPr>
      <w:r>
        <w:rPr>
          <w:rFonts w:ascii="Times New Roman"/>
          <w:b w:val="false"/>
          <w:i w:val="false"/>
          <w:color w:val="000000"/>
          <w:sz w:val="28"/>
        </w:rPr>
        <w:t>
      №1 Тұрғын үй алабы №7, 8, 9, 11, 12, 14, 17, 22, 24, 25, 26, 28, 34, 35, 36, 37, 38, 40, 41, 42, 46, 49, 50, 51, 52, 53, 54 ,55, 56, 58, 61, 62, 65, 66, 67, 68, 69, 70, 71, 73, 74, 77, 78, 79, 80, 82, 83, 84, 93,94, 95, 96, 97, 100, 105, 106, 114, 115, 116, 117, 118, 119, 121, 126, 128, 131, 132, 133, 134, 135, 137, 138, 139, 140, 141, 142, 143, 145, 148, 149, 150, 151, 152, 153, 154, 155, 156, 158, 161, 162, 164, 165, 166, 167, 168, 169, 170, 172, 173, 174, 175, 176, 178, 180, 181, 182, 185, 187, 188, 189, 194, 195, 196, 199, 200, 201, 202, 204, 208, 209, 210, 211, 213, 214, 215, 217, 218, 219, 220, 222, 223, 224, 226, 242, 243, 244, 245, 246, 249, 251, 252, 258, 259, 262, 263, 264, 265, 266, 267, 268, 271, 272, 274, 275, 276, 277, 278, 280, 282, 284, 286, 287, 288, 289, 291, 295, 296, 297, 298, 299, 302, 303, 304, 305, 306,307, 308, 310, 311, 313, 314, 317, 318, 320, 322, 323, 324, 326, 333, 334, 335, 336, 337;</w:t>
      </w:r>
    </w:p>
    <w:p>
      <w:pPr>
        <w:spacing w:after="0"/>
        <w:ind w:left="0"/>
        <w:jc w:val="both"/>
      </w:pPr>
      <w:r>
        <w:rPr>
          <w:rFonts w:ascii="Times New Roman"/>
          <w:b w:val="false"/>
          <w:i w:val="false"/>
          <w:color w:val="000000"/>
          <w:sz w:val="28"/>
        </w:rPr>
        <w:t>
      Асау Барақ көшесі №39, 41, 42, 44, 47, 58, 61, 62, 109, 110, 121, 299, 313, 314, 315, 317, 318, 320, 321, 322, 327;</w:t>
      </w:r>
    </w:p>
    <w:p>
      <w:pPr>
        <w:spacing w:after="0"/>
        <w:ind w:left="0"/>
        <w:jc w:val="both"/>
      </w:pPr>
      <w:r>
        <w:rPr>
          <w:rFonts w:ascii="Times New Roman"/>
          <w:b w:val="false"/>
          <w:i w:val="false"/>
          <w:color w:val="000000"/>
          <w:sz w:val="28"/>
        </w:rPr>
        <w:t>
      Батпақты көшесі №118, 119, 120;</w:t>
      </w:r>
    </w:p>
    <w:p>
      <w:pPr>
        <w:spacing w:after="0"/>
        <w:ind w:left="0"/>
        <w:jc w:val="both"/>
      </w:pPr>
      <w:r>
        <w:rPr>
          <w:rFonts w:ascii="Times New Roman"/>
          <w:b w:val="false"/>
          <w:i w:val="false"/>
          <w:color w:val="000000"/>
          <w:sz w:val="28"/>
        </w:rPr>
        <w:t>
      Химик көшесі №1, 2, 2А, 8, 11, 12, 13, 15, 16, 17, 18, 19, 20, 22, 26, 34, 35, 37, 38, 39, 40, 41, 42, 44, 45, 48, 50, 52, 54;</w:t>
      </w:r>
    </w:p>
    <w:p>
      <w:pPr>
        <w:spacing w:after="0"/>
        <w:ind w:left="0"/>
        <w:jc w:val="both"/>
      </w:pPr>
      <w:r>
        <w:rPr>
          <w:rFonts w:ascii="Times New Roman"/>
          <w:b w:val="false"/>
          <w:i w:val="false"/>
          <w:color w:val="000000"/>
          <w:sz w:val="28"/>
        </w:rPr>
        <w:t>
      Әбубәкір көшесі №1, 1 А, 2, 2 А, 3, 5, 6, 8, 9, 11, 12 А, 14, 16, 17, 21, 23, 26, 28, 29, 30, 33, 34, 38, 38 А, 41, 42, 44, 45, 46, 47.</w:t>
      </w:r>
    </w:p>
    <w:p>
      <w:pPr>
        <w:spacing w:after="0"/>
        <w:ind w:left="0"/>
        <w:jc w:val="both"/>
      </w:pPr>
      <w:r>
        <w:rPr>
          <w:rFonts w:ascii="Times New Roman"/>
          <w:b w:val="false"/>
          <w:i w:val="false"/>
          <w:color w:val="000000"/>
          <w:sz w:val="28"/>
        </w:rPr>
        <w:t>
      №162 сайлау учаскесі</w:t>
      </w:r>
    </w:p>
    <w:p>
      <w:pPr>
        <w:spacing w:after="0"/>
        <w:ind w:left="0"/>
        <w:jc w:val="both"/>
      </w:pPr>
      <w:r>
        <w:rPr>
          <w:rFonts w:ascii="Times New Roman"/>
          <w:b w:val="false"/>
          <w:i w:val="false"/>
          <w:color w:val="000000"/>
          <w:sz w:val="28"/>
        </w:rPr>
        <w:t>
      Алға қаласы, 4 шағын аудан 9 үй, "Ақтөбе облысының білім басқармасы Алға ауданының білім бөлімі" мемлекеттік мекемесінің "№ 4 Алға орта мектебі" коммуналдық мемлекеттік мекемесі, телефон: 8/71337/ 4-31-22;</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4-шағын аудан №3, 5, 6, 6 А, 7, 8, 12, 14, 15, 17;</w:t>
      </w:r>
    </w:p>
    <w:p>
      <w:pPr>
        <w:spacing w:after="0"/>
        <w:ind w:left="0"/>
        <w:jc w:val="both"/>
      </w:pPr>
      <w:r>
        <w:rPr>
          <w:rFonts w:ascii="Times New Roman"/>
          <w:b w:val="false"/>
          <w:i w:val="false"/>
          <w:color w:val="000000"/>
          <w:sz w:val="28"/>
        </w:rPr>
        <w:t>
      5-шағын аудан № 5, 6;</w:t>
      </w:r>
    </w:p>
    <w:p>
      <w:pPr>
        <w:spacing w:after="0"/>
        <w:ind w:left="0"/>
        <w:jc w:val="both"/>
      </w:pPr>
      <w:r>
        <w:rPr>
          <w:rFonts w:ascii="Times New Roman"/>
          <w:b w:val="false"/>
          <w:i w:val="false"/>
          <w:color w:val="000000"/>
          <w:sz w:val="28"/>
        </w:rPr>
        <w:t>
      А.Байтұрсынов көшесі № 14, 15, 16, 18.</w:t>
      </w:r>
    </w:p>
    <w:p>
      <w:pPr>
        <w:spacing w:after="0"/>
        <w:ind w:left="0"/>
        <w:jc w:val="both"/>
      </w:pPr>
      <w:r>
        <w:rPr>
          <w:rFonts w:ascii="Times New Roman"/>
          <w:b w:val="false"/>
          <w:i w:val="false"/>
          <w:color w:val="000000"/>
          <w:sz w:val="28"/>
        </w:rPr>
        <w:t>
      № 163 сайлау учаскесі</w:t>
      </w:r>
    </w:p>
    <w:p>
      <w:pPr>
        <w:spacing w:after="0"/>
        <w:ind w:left="0"/>
        <w:jc w:val="both"/>
      </w:pPr>
      <w:r>
        <w:rPr>
          <w:rFonts w:ascii="Times New Roman"/>
          <w:b w:val="false"/>
          <w:i w:val="false"/>
          <w:color w:val="000000"/>
          <w:sz w:val="28"/>
        </w:rPr>
        <w:t>
      Алға қаласы, Жәдігер көшесі, №3,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 телефон: 8/71337/ 4-37-55;</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Абай көшесі №2/1, 2/2, 2/3, 2, 3, 6, 6 А, 8, 8 А, 10, 12, 14, 16, 18, 20, 22, 24, 26, 28, 30, 32, 34, 36, 38, 40, 42, 44, 46, 48, 50, 52, 54, 56, 58, 60, 62, 64, 66, 68, 70, 72, 113, 115, 115 А,117, 119, 127, 121, 125, 129, 131,133,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Сарыжайлау көшесі №1, 3, 5, 7, 9, 11, 13, 15, 17, 19, 21, 25, 27, 29, 31, 33, 35, 35 А, 39, 41, 43, 45, 47, 49, 51, 53, 57, 59, 61, 63, 65;</w:t>
      </w:r>
    </w:p>
    <w:p>
      <w:pPr>
        <w:spacing w:after="0"/>
        <w:ind w:left="0"/>
        <w:jc w:val="both"/>
      </w:pPr>
      <w:r>
        <w:rPr>
          <w:rFonts w:ascii="Times New Roman"/>
          <w:b w:val="false"/>
          <w:i w:val="false"/>
          <w:color w:val="000000"/>
          <w:sz w:val="28"/>
        </w:rPr>
        <w:t>
      С.Сейфуллин көшесі №1 А, 2 А, 2 В, 5, 11, 19, 21, 22, 24;</w:t>
      </w:r>
    </w:p>
    <w:p>
      <w:pPr>
        <w:spacing w:after="0"/>
        <w:ind w:left="0"/>
        <w:jc w:val="both"/>
      </w:pPr>
      <w:r>
        <w:rPr>
          <w:rFonts w:ascii="Times New Roman"/>
          <w:b w:val="false"/>
          <w:i w:val="false"/>
          <w:color w:val="000000"/>
          <w:sz w:val="28"/>
        </w:rPr>
        <w:t>
      Жеңіс көшесі № 6 А, 6 Б, 8, 10, 12, 12 А, 14, 14 А, 16, 18, 20, 22, 24, 26;</w:t>
      </w:r>
    </w:p>
    <w:p>
      <w:pPr>
        <w:spacing w:after="0"/>
        <w:ind w:left="0"/>
        <w:jc w:val="both"/>
      </w:pPr>
      <w:r>
        <w:rPr>
          <w:rFonts w:ascii="Times New Roman"/>
          <w:b w:val="false"/>
          <w:i w:val="false"/>
          <w:color w:val="000000"/>
          <w:sz w:val="28"/>
        </w:rPr>
        <w:t>
      Р.Айымбаев көшесі №3 А, 3 Б, 4, 5, 6, 8, 11, 12, 13, 14, 15, 16, 17, 19, 20, 21, 22, 24, 25, 26, 27, 28, 29, 30, 31, 32, 33, 34, 35, 37;</w:t>
      </w:r>
    </w:p>
    <w:p>
      <w:pPr>
        <w:spacing w:after="0"/>
        <w:ind w:left="0"/>
        <w:jc w:val="both"/>
      </w:pPr>
      <w:r>
        <w:rPr>
          <w:rFonts w:ascii="Times New Roman"/>
          <w:b w:val="false"/>
          <w:i w:val="false"/>
          <w:color w:val="000000"/>
          <w:sz w:val="28"/>
        </w:rPr>
        <w:t>
      Жібек жолы көшесі №1/1, 1/2, 2/1, 2/2, 2/3, 2/4, 2, 2 А, 3/1, 3/2, 6, 8, 10, 12, 14, 16, 18, 20, 22, 24, 26, 28;</w:t>
      </w:r>
    </w:p>
    <w:p>
      <w:pPr>
        <w:spacing w:after="0"/>
        <w:ind w:left="0"/>
        <w:jc w:val="both"/>
      </w:pPr>
      <w:r>
        <w:rPr>
          <w:rFonts w:ascii="Times New Roman"/>
          <w:b w:val="false"/>
          <w:i w:val="false"/>
          <w:color w:val="000000"/>
          <w:sz w:val="28"/>
        </w:rPr>
        <w:t>
      А.Молдағұлова көшесі №1, 6, 7 А, 13, 15, 17, 17/1;</w:t>
      </w:r>
    </w:p>
    <w:p>
      <w:pPr>
        <w:spacing w:after="0"/>
        <w:ind w:left="0"/>
        <w:jc w:val="both"/>
      </w:pPr>
      <w:r>
        <w:rPr>
          <w:rFonts w:ascii="Times New Roman"/>
          <w:b w:val="false"/>
          <w:i w:val="false"/>
          <w:color w:val="000000"/>
          <w:sz w:val="28"/>
        </w:rPr>
        <w:t>
      Байтақ көшесі №2/1, 2/2, 3, 5, 7, 9, 11, 13, 15, 17, 19, 21, 23, 29, 35, 39, 41, 43, 45, 49;</w:t>
      </w:r>
    </w:p>
    <w:p>
      <w:pPr>
        <w:spacing w:after="0"/>
        <w:ind w:left="0"/>
        <w:jc w:val="both"/>
      </w:pPr>
      <w:r>
        <w:rPr>
          <w:rFonts w:ascii="Times New Roman"/>
          <w:b w:val="false"/>
          <w:i w:val="false"/>
          <w:color w:val="000000"/>
          <w:sz w:val="28"/>
        </w:rPr>
        <w:t>
      Жамбыл тұйық көшесі №2, 2 А, 5, 8, 10, 12;</w:t>
      </w:r>
    </w:p>
    <w:p>
      <w:pPr>
        <w:spacing w:after="0"/>
        <w:ind w:left="0"/>
        <w:jc w:val="both"/>
      </w:pPr>
      <w:r>
        <w:rPr>
          <w:rFonts w:ascii="Times New Roman"/>
          <w:b w:val="false"/>
          <w:i w:val="false"/>
          <w:color w:val="000000"/>
          <w:sz w:val="28"/>
        </w:rPr>
        <w:t>
      Көкжар көшесі №8.</w:t>
      </w:r>
    </w:p>
    <w:p>
      <w:pPr>
        <w:spacing w:after="0"/>
        <w:ind w:left="0"/>
        <w:jc w:val="both"/>
      </w:pPr>
      <w:r>
        <w:rPr>
          <w:rFonts w:ascii="Times New Roman"/>
          <w:b w:val="false"/>
          <w:i w:val="false"/>
          <w:color w:val="000000"/>
          <w:sz w:val="28"/>
        </w:rPr>
        <w:t>
      Жәдігер көшесі №7, 7 А.</w:t>
      </w:r>
    </w:p>
    <w:p>
      <w:pPr>
        <w:spacing w:after="0"/>
        <w:ind w:left="0"/>
        <w:jc w:val="both"/>
      </w:pPr>
      <w:r>
        <w:rPr>
          <w:rFonts w:ascii="Times New Roman"/>
          <w:b w:val="false"/>
          <w:i w:val="false"/>
          <w:color w:val="000000"/>
          <w:sz w:val="28"/>
        </w:rPr>
        <w:t>
      № 164 сайлау учаскесі</w:t>
      </w:r>
    </w:p>
    <w:p>
      <w:pPr>
        <w:spacing w:after="0"/>
        <w:ind w:left="0"/>
        <w:jc w:val="both"/>
      </w:pPr>
      <w:r>
        <w:rPr>
          <w:rFonts w:ascii="Times New Roman"/>
          <w:b w:val="false"/>
          <w:i w:val="false"/>
          <w:color w:val="000000"/>
          <w:sz w:val="28"/>
        </w:rPr>
        <w:t>
      Тоқмансай ауылдық округі, Тоқмансай ауылы, Төлеу Жаманбаев көшесі, № 25, "Ақтөбе облысының білім басқармасы Алға ауданының білім бөлімі" мемлекеттік мекемесінің "Тоқмансай негізгі мектебі" коммуналдық мемлекеттік мекемесі, телефон: 8/71337/ 7-18-66;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Жеңіс көшесі №1, 1 А, 2, 3, 4, 5/1, 5/2, 6, 7, 8, 9/1, 9/2,10, 11/1, 11/2, 14, 15/1, 15/2, 16, 17, 18, 19/1, 19/2, 20/1, 20/2, 21/1, 21/2, 22/1, 22/2, 23/1, 23/2, 24, 25, 29, 30;</w:t>
      </w:r>
    </w:p>
    <w:p>
      <w:pPr>
        <w:spacing w:after="0"/>
        <w:ind w:left="0"/>
        <w:jc w:val="both"/>
      </w:pPr>
      <w:r>
        <w:rPr>
          <w:rFonts w:ascii="Times New Roman"/>
          <w:b w:val="false"/>
          <w:i w:val="false"/>
          <w:color w:val="000000"/>
          <w:sz w:val="28"/>
        </w:rPr>
        <w:t>
      Төлеу Жаманбаев көшесі №1, 2, 3, 4, 5/1, 5, 6, 7/1,7/2, 8/1, 8/2, 9, 10, 11/1, 11/2, 12, 13, 14, 16, 18;</w:t>
      </w:r>
    </w:p>
    <w:p>
      <w:pPr>
        <w:spacing w:after="0"/>
        <w:ind w:left="0"/>
        <w:jc w:val="both"/>
      </w:pPr>
      <w:r>
        <w:rPr>
          <w:rFonts w:ascii="Times New Roman"/>
          <w:b w:val="false"/>
          <w:i w:val="false"/>
          <w:color w:val="000000"/>
          <w:sz w:val="28"/>
        </w:rPr>
        <w:t>
      Тамды көшесі №2, 3, 4, 5, 6, 7, 8, 9, 10, 11/1, 11/2, 12 , 13, 14, 16, 18, 20, 22, 24, 26.</w:t>
      </w:r>
    </w:p>
    <w:p>
      <w:pPr>
        <w:spacing w:after="0"/>
        <w:ind w:left="0"/>
        <w:jc w:val="both"/>
      </w:pPr>
      <w:r>
        <w:rPr>
          <w:rFonts w:ascii="Times New Roman"/>
          <w:b w:val="false"/>
          <w:i w:val="false"/>
          <w:color w:val="000000"/>
          <w:sz w:val="28"/>
        </w:rPr>
        <w:t>
      № 165 сайлау учаскесі</w:t>
      </w:r>
    </w:p>
    <w:p>
      <w:pPr>
        <w:spacing w:after="0"/>
        <w:ind w:left="0"/>
        <w:jc w:val="both"/>
      </w:pPr>
      <w:r>
        <w:rPr>
          <w:rFonts w:ascii="Times New Roman"/>
          <w:b w:val="false"/>
          <w:i w:val="false"/>
          <w:color w:val="000000"/>
          <w:sz w:val="28"/>
        </w:rPr>
        <w:t>
      Тоқмансай ауылдық округі, Қайнар ауылы, Әлия Молдағұлова көшесі, № 25, "Ақтөбе облысының білім басқармасы Алға ауданының білім бөлімі" мемлекеттік мекемесінің "Тоқмансай орта мектебі" коммуналдық мемлекеттік мекемесі телефон: 8/71337/ 7-17-53;</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Таңатар Алдашев көшесі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Әлия Молдағұлова көшесі №1/1, 1/2, 1/3, 2, 3/1, 3/2, 3/3, 4/1, 4/2, 5/1, 5/2, 6/1, 6/2, 7/1, 7/2, 8/1, 8/2, 10/1, 10/2,12/1, 12/2, 14/1, 14/2, 18/1, 18/2, 20/1, 22/1;</w:t>
      </w:r>
    </w:p>
    <w:p>
      <w:pPr>
        <w:spacing w:after="0"/>
        <w:ind w:left="0"/>
        <w:jc w:val="both"/>
      </w:pPr>
      <w:r>
        <w:rPr>
          <w:rFonts w:ascii="Times New Roman"/>
          <w:b w:val="false"/>
          <w:i w:val="false"/>
          <w:color w:val="000000"/>
          <w:sz w:val="28"/>
        </w:rPr>
        <w:t>
      Мұхтар Әуезов көшесі №1/1, 1/2, 2/1, 2/2, 3, 4/1, 4/2, 5/0, 6/1, 6/2, 8/1, 8/2, 9, 10/1, 10 А, 11/1, 11/2, 12/1, 12/2;</w:t>
      </w:r>
    </w:p>
    <w:p>
      <w:pPr>
        <w:spacing w:after="0"/>
        <w:ind w:left="0"/>
        <w:jc w:val="both"/>
      </w:pPr>
      <w:r>
        <w:rPr>
          <w:rFonts w:ascii="Times New Roman"/>
          <w:b w:val="false"/>
          <w:i w:val="false"/>
          <w:color w:val="000000"/>
          <w:sz w:val="28"/>
        </w:rPr>
        <w:t>
      Жарылқап Ізбасқанов көшесі №1, 2, 3, 3/1, 3/2, 4,5, 6, 7/1, 7/2, 7/3, 8, 9/2, 9/1,10, 11/1, 11/2, 12, 13/1, 13/2, 14, 16, 17,17 А, 22, 23, 24, 26, 27, 28, 30, 31, 33, 35, 37;</w:t>
      </w:r>
    </w:p>
    <w:p>
      <w:pPr>
        <w:spacing w:after="0"/>
        <w:ind w:left="0"/>
        <w:jc w:val="both"/>
      </w:pPr>
      <w:r>
        <w:rPr>
          <w:rFonts w:ascii="Times New Roman"/>
          <w:b w:val="false"/>
          <w:i w:val="false"/>
          <w:color w:val="000000"/>
          <w:sz w:val="28"/>
        </w:rPr>
        <w:t>
      Абай Құнанбаев көшесі №1, 1 А, 2, 2 А, 3, 4, 5 , 6, 7, 8, 9;</w:t>
      </w:r>
    </w:p>
    <w:p>
      <w:pPr>
        <w:spacing w:after="0"/>
        <w:ind w:left="0"/>
        <w:jc w:val="both"/>
      </w:pPr>
      <w:r>
        <w:rPr>
          <w:rFonts w:ascii="Times New Roman"/>
          <w:b w:val="false"/>
          <w:i w:val="false"/>
          <w:color w:val="000000"/>
          <w:sz w:val="28"/>
        </w:rPr>
        <w:t>
      Ахмет Жұбанов көшесі №1/1, 1/2, 3/1, 3/2, 4/1, 4/2, 5/1, 5/2, 6/1, 6/2, 7/1, 7/2, 8, 9/1, 9/2, 10/2, 11, 13/1, 13/2, 14/1,14/2, 16/1, 16/2, 18/1, 18/2, 19/1, 19/2, 20/1, 20/2, 21/1 ,21/2, 22/1, 22/2;</w:t>
      </w:r>
    </w:p>
    <w:p>
      <w:pPr>
        <w:spacing w:after="0"/>
        <w:ind w:left="0"/>
        <w:jc w:val="both"/>
      </w:pPr>
      <w:r>
        <w:rPr>
          <w:rFonts w:ascii="Times New Roman"/>
          <w:b w:val="false"/>
          <w:i w:val="false"/>
          <w:color w:val="000000"/>
          <w:sz w:val="28"/>
        </w:rPr>
        <w:t>
      Әліби Жангельдин көшесі №1/1, 1/2, 2/1, 2/2, 3/1, 3/2, 4/1, 4/2, 5/1, 5/2, 6/1, 6/2, 7/1, 7/2, 8/1, 8/2, 9/1, 9/2, 10, 10 А, 11/1, 11/2;</w:t>
      </w:r>
    </w:p>
    <w:p>
      <w:pPr>
        <w:spacing w:after="0"/>
        <w:ind w:left="0"/>
        <w:jc w:val="both"/>
      </w:pPr>
      <w:r>
        <w:rPr>
          <w:rFonts w:ascii="Times New Roman"/>
          <w:b w:val="false"/>
          <w:i w:val="false"/>
          <w:color w:val="000000"/>
          <w:sz w:val="28"/>
        </w:rPr>
        <w:t>
      Жамбыл Жабаев көшесі №1, 2, 3, 4, 5, 6, 7, 8;</w:t>
      </w:r>
    </w:p>
    <w:p>
      <w:pPr>
        <w:spacing w:after="0"/>
        <w:ind w:left="0"/>
        <w:jc w:val="both"/>
      </w:pPr>
      <w:r>
        <w:rPr>
          <w:rFonts w:ascii="Times New Roman"/>
          <w:b w:val="false"/>
          <w:i w:val="false"/>
          <w:color w:val="000000"/>
          <w:sz w:val="28"/>
        </w:rPr>
        <w:t>
      Күләш Байсейтова көшесі №1, 6, 8, 10, 12, 12 А;</w:t>
      </w:r>
    </w:p>
    <w:p>
      <w:pPr>
        <w:spacing w:after="0"/>
        <w:ind w:left="0"/>
        <w:jc w:val="both"/>
      </w:pPr>
      <w:r>
        <w:rPr>
          <w:rFonts w:ascii="Times New Roman"/>
          <w:b w:val="false"/>
          <w:i w:val="false"/>
          <w:color w:val="000000"/>
          <w:sz w:val="28"/>
        </w:rPr>
        <w:t>
      Тоқмансай станциясы</w:t>
      </w:r>
    </w:p>
    <w:p>
      <w:pPr>
        <w:spacing w:after="0"/>
        <w:ind w:left="0"/>
        <w:jc w:val="both"/>
      </w:pPr>
      <w:r>
        <w:rPr>
          <w:rFonts w:ascii="Times New Roman"/>
          <w:b w:val="false"/>
          <w:i w:val="false"/>
          <w:color w:val="000000"/>
          <w:sz w:val="28"/>
        </w:rPr>
        <w:t>
      Темір жол көшесі №1, 2/1, 2/2, 3/1, 3/2, 4/1, 4/2, 5/1, 5/2, 6/1, 6/2, 7, 8, 9, 9 А, 10, 11, 13, 14, 15/1, 15/2, 16, 17, 18/1, 18/2, 19, 20, 21/1, 21/2, 22/1, 22/2, 23/1, 23/2, 24, 25/1, 25/2, 25/3, 26/1, 26/2, 26/3, 26/4, 26/5, 27/1, 27/2, 27/3.</w:t>
      </w:r>
    </w:p>
    <w:p>
      <w:pPr>
        <w:spacing w:after="0"/>
        <w:ind w:left="0"/>
        <w:jc w:val="both"/>
      </w:pPr>
      <w:r>
        <w:rPr>
          <w:rFonts w:ascii="Times New Roman"/>
          <w:b w:val="false"/>
          <w:i w:val="false"/>
          <w:color w:val="000000"/>
          <w:sz w:val="28"/>
        </w:rPr>
        <w:t>
      № 166 сайлау учаскесі</w:t>
      </w:r>
    </w:p>
    <w:p>
      <w:pPr>
        <w:spacing w:after="0"/>
        <w:ind w:left="0"/>
        <w:jc w:val="both"/>
      </w:pPr>
      <w:r>
        <w:rPr>
          <w:rFonts w:ascii="Times New Roman"/>
          <w:b w:val="false"/>
          <w:i w:val="false"/>
          <w:color w:val="000000"/>
          <w:sz w:val="28"/>
        </w:rPr>
        <w:t>
      Бесқоспа ауылдық округі, Есет батыр Көкіұлы ауылы, Шоқан Уалиханов көшесі, № 27, "Алға аудандық мәдениет, тілдерді дамыту, дене шынықтыру және спорт бөлімі" мемлекеттік мекемесінің "Есет батыр ауылдық мәдениет үйі" мемлекеттік коммуналдық қазыналық кәсіпорыны, телефон: 8/71337/ 3-85-80;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Әлия Молдағұлова көшесі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Шоқан Уалиханов көшесі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Есболай Мусин көшесі №1, 2, 3, 4, 5, 6, 7, 8, 9, 10, 12, 13, 14, 15, 16, 17, 17 А, 18, 19, 19 А, 20, 21, 22 А, 25, 26, 27/1, 27/2, 28, 29, 30, 31, 32, 33, 34, 35, 36, 37, 38, 39, 40/1, 40/2, 41/1, 41/2, 42/2, 43/1, 43/2, 44/1, 44/2, 45, 46, 47,48, 49, 50, 50 А, 51, 53, 61;</w:t>
      </w:r>
    </w:p>
    <w:p>
      <w:pPr>
        <w:spacing w:after="0"/>
        <w:ind w:left="0"/>
        <w:jc w:val="both"/>
      </w:pPr>
      <w:r>
        <w:rPr>
          <w:rFonts w:ascii="Times New Roman"/>
          <w:b w:val="false"/>
          <w:i w:val="false"/>
          <w:color w:val="000000"/>
          <w:sz w:val="28"/>
        </w:rPr>
        <w:t>
      Қамрадин Нургалиев көшесі № 1, 1 А, 1 Б, 3, 3/1, 4/1, 4/2, 5/1,5/2, 6/1, 6/2, 7/1, 7/2;</w:t>
      </w:r>
    </w:p>
    <w:p>
      <w:pPr>
        <w:spacing w:after="0"/>
        <w:ind w:left="0"/>
        <w:jc w:val="both"/>
      </w:pPr>
      <w:r>
        <w:rPr>
          <w:rFonts w:ascii="Times New Roman"/>
          <w:b w:val="false"/>
          <w:i w:val="false"/>
          <w:color w:val="000000"/>
          <w:sz w:val="28"/>
        </w:rPr>
        <w:t>
      Сағи Сарин көшесі №1, 2, 4/1, 4/2, 6, 7, 8, 9/1, 9/2, 8, 10, 11/1, 11/2, 14, 18, 23/1, 23/2, 27, 28, 33, 44, 46;</w:t>
      </w:r>
    </w:p>
    <w:p>
      <w:pPr>
        <w:spacing w:after="0"/>
        <w:ind w:left="0"/>
        <w:jc w:val="both"/>
      </w:pPr>
      <w:r>
        <w:rPr>
          <w:rFonts w:ascii="Times New Roman"/>
          <w:b w:val="false"/>
          <w:i w:val="false"/>
          <w:color w:val="000000"/>
          <w:sz w:val="28"/>
        </w:rPr>
        <w:t>
      Сүндет Мынтаев көшесі №1, 2, 3, 4, 5, 6,7 А, 8, 9, 10, 11/1, 11/2, 13/1, 13/2, 15/1, 15/2, 20, 22, 23, 23 А;</w:t>
      </w:r>
    </w:p>
    <w:p>
      <w:pPr>
        <w:spacing w:after="0"/>
        <w:ind w:left="0"/>
        <w:jc w:val="both"/>
      </w:pPr>
      <w:r>
        <w:rPr>
          <w:rFonts w:ascii="Times New Roman"/>
          <w:b w:val="false"/>
          <w:i w:val="false"/>
          <w:color w:val="000000"/>
          <w:sz w:val="28"/>
        </w:rPr>
        <w:t>
      Евгений Дмитриенко көшесі №1 ,2, 4, 4 А, 6, 7, 8, 9, 10, 11, 12, 14, 15, 16, 18, 19, 21, 22, 23, 23 А, 24, 25, 26, 27, 28, 29, 31, 32, 33, 34, 37, 38, 39, 40, 41, 42, 43, 45, 77, 79;</w:t>
      </w:r>
    </w:p>
    <w:p>
      <w:pPr>
        <w:spacing w:after="0"/>
        <w:ind w:left="0"/>
        <w:jc w:val="both"/>
      </w:pPr>
      <w:r>
        <w:rPr>
          <w:rFonts w:ascii="Times New Roman"/>
          <w:b w:val="false"/>
          <w:i w:val="false"/>
          <w:color w:val="000000"/>
          <w:sz w:val="28"/>
        </w:rPr>
        <w:t>
      Николай Кортюков көшесі №1, 2, 3, 4, 5, 6, 7/1, 7/2, 8/1, 8/2, 9, 10, 10/1, 10,/2, 11/1, 11/2, 12, 13, 13 А, 14, 16, 17/1, 17/2, 19, 19А, 21, 22, 22 Б, 23, 23 А, 23 В, 24, 25, 26, 26Б, 27, 27 А, 29, 30, 31, 32, 32/1, 32/2, 40, 47, 51, 57, 59, 63;</w:t>
      </w:r>
    </w:p>
    <w:p>
      <w:pPr>
        <w:spacing w:after="0"/>
        <w:ind w:left="0"/>
        <w:jc w:val="both"/>
      </w:pPr>
      <w:r>
        <w:rPr>
          <w:rFonts w:ascii="Times New Roman"/>
          <w:b w:val="false"/>
          <w:i w:val="false"/>
          <w:color w:val="000000"/>
          <w:sz w:val="28"/>
        </w:rPr>
        <w:t>
      Тәуелсіздік көшесі №1, 2, 2 Б, 5/1, 5/2, 8/1, 8/2, 6/1/2, 10, 11, 13, 15, 16, 17, 18, 20, 30;</w:t>
      </w:r>
    </w:p>
    <w:p>
      <w:pPr>
        <w:spacing w:after="0"/>
        <w:ind w:left="0"/>
        <w:jc w:val="both"/>
      </w:pPr>
      <w:r>
        <w:rPr>
          <w:rFonts w:ascii="Times New Roman"/>
          <w:b w:val="false"/>
          <w:i w:val="false"/>
          <w:color w:val="000000"/>
          <w:sz w:val="28"/>
        </w:rPr>
        <w:t>
      Құрылысшылар көшесі №1/1/2, 1/3, 2/1, 2/2, 3, 6;</w:t>
      </w:r>
    </w:p>
    <w:p>
      <w:pPr>
        <w:spacing w:after="0"/>
        <w:ind w:left="0"/>
        <w:jc w:val="both"/>
      </w:pPr>
      <w:r>
        <w:rPr>
          <w:rFonts w:ascii="Times New Roman"/>
          <w:b w:val="false"/>
          <w:i w:val="false"/>
          <w:color w:val="000000"/>
          <w:sz w:val="28"/>
        </w:rPr>
        <w:t>
      № 1 көшесі №1, 9, 15.</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Тамды ауылдық округі, Талдысай ауылы, Желекті көшесі, №13, "Ақтөбе облысының білім басқармасы Алға ауданының білім бөлімі" мемлекеттік мекемесінің "Талдысай негізгі мектебі" коммуналдық мемлекеттік мекемесі, телефон: 8/71337/ 7-20-41;</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Досым көшесі №6, 13/1, 13/2, 41, 43/1, 43/2, 44 Б, 45, 45 А, 46, 49, 53, 56, 56 Д, 57, 58, 59, 60, 61, 62, 63, 64, 65, 66;</w:t>
      </w:r>
    </w:p>
    <w:p>
      <w:pPr>
        <w:spacing w:after="0"/>
        <w:ind w:left="0"/>
        <w:jc w:val="both"/>
      </w:pPr>
      <w:r>
        <w:rPr>
          <w:rFonts w:ascii="Times New Roman"/>
          <w:b w:val="false"/>
          <w:i w:val="false"/>
          <w:color w:val="000000"/>
          <w:sz w:val="28"/>
        </w:rPr>
        <w:t>
      Желекті көшесі №1, 2, 3, 4, 7, 8, 9, 10, 11, 12, 13, 15/1, 15/2, 16, 17, 18, 19, 22, 23/1, 23/2, 24, 25, 27, 27/1, 28/1, 28/2, 29, 31, 32, 33, 35, 37, 38, 40, 48, 53, 61, 62.</w:t>
      </w:r>
    </w:p>
    <w:p>
      <w:pPr>
        <w:spacing w:after="0"/>
        <w:ind w:left="0"/>
        <w:jc w:val="both"/>
      </w:pPr>
      <w:r>
        <w:rPr>
          <w:rFonts w:ascii="Times New Roman"/>
          <w:b w:val="false"/>
          <w:i w:val="false"/>
          <w:color w:val="000000"/>
          <w:sz w:val="28"/>
        </w:rPr>
        <w:t>
      № 168 сайлау учаскесі</w:t>
      </w:r>
    </w:p>
    <w:p>
      <w:pPr>
        <w:spacing w:after="0"/>
        <w:ind w:left="0"/>
        <w:jc w:val="both"/>
      </w:pPr>
      <w:r>
        <w:rPr>
          <w:rFonts w:ascii="Times New Roman"/>
          <w:b w:val="false"/>
          <w:i w:val="false"/>
          <w:color w:val="000000"/>
          <w:sz w:val="28"/>
        </w:rPr>
        <w:t>
      Тамды ауылдық округі, Тамды ауылы, Т.Ахтанов көшесі, № 5 "Ақтөбе облысының білім басқармасы Алға ауданының білім бөлімі" мемлекеттік мекемесінің "Тамды орта мектебі" коммуналдық мемлекеттік мекемесі, телефон: 8/71337/ 3-58-80;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Д.Қонаев көшесі №1, 1 А, 2, 3, 4/1, 4/2, 6, 9, 10, 11, 13, 14, 15, 17, 19, 20, 20 А, 23, 24, 25, 26, 27, 29, 29 А, 31, 32, 33, 34, 36, 36 А, 39, 58, 59;</w:t>
      </w:r>
    </w:p>
    <w:p>
      <w:pPr>
        <w:spacing w:after="0"/>
        <w:ind w:left="0"/>
        <w:jc w:val="both"/>
      </w:pPr>
      <w:r>
        <w:rPr>
          <w:rFonts w:ascii="Times New Roman"/>
          <w:b w:val="false"/>
          <w:i w:val="false"/>
          <w:color w:val="000000"/>
          <w:sz w:val="28"/>
        </w:rPr>
        <w:t>
      М.Маметова көшесі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Жаңа құрылыс көшесі №1, 3, 4;</w:t>
      </w:r>
    </w:p>
    <w:p>
      <w:pPr>
        <w:spacing w:after="0"/>
        <w:ind w:left="0"/>
        <w:jc w:val="both"/>
      </w:pPr>
      <w:r>
        <w:rPr>
          <w:rFonts w:ascii="Times New Roman"/>
          <w:b w:val="false"/>
          <w:i w:val="false"/>
          <w:color w:val="000000"/>
          <w:sz w:val="28"/>
        </w:rPr>
        <w:t>
      А.Жұбанов тұйық көшесі №1, 2, 4, 5, 6, 7;</w:t>
      </w:r>
    </w:p>
    <w:p>
      <w:pPr>
        <w:spacing w:after="0"/>
        <w:ind w:left="0"/>
        <w:jc w:val="both"/>
      </w:pPr>
      <w:r>
        <w:rPr>
          <w:rFonts w:ascii="Times New Roman"/>
          <w:b w:val="false"/>
          <w:i w:val="false"/>
          <w:color w:val="000000"/>
          <w:sz w:val="28"/>
        </w:rPr>
        <w:t>
      А.Құнанбаев көшесі №1, 1 А, 2/1, 2/2, 3/1, 3/2, 4, 4 А, 5/1, 5/2, 6, 7, 8, 9, 10, 11, 12, 13, 14;</w:t>
      </w:r>
    </w:p>
    <w:p>
      <w:pPr>
        <w:spacing w:after="0"/>
        <w:ind w:left="0"/>
        <w:jc w:val="both"/>
      </w:pPr>
      <w:r>
        <w:rPr>
          <w:rFonts w:ascii="Times New Roman"/>
          <w:b w:val="false"/>
          <w:i w:val="false"/>
          <w:color w:val="000000"/>
          <w:sz w:val="28"/>
        </w:rPr>
        <w:t>
      Достық көшесі №1, 2, 3, 4, 5, 6, 7, 8, 9, 10, 11, 12, 13, 14, 15, 16, 17, 18/1, 18/2, 19/1, 19/2, 20;</w:t>
      </w:r>
    </w:p>
    <w:p>
      <w:pPr>
        <w:spacing w:after="0"/>
        <w:ind w:left="0"/>
        <w:jc w:val="both"/>
      </w:pPr>
      <w:r>
        <w:rPr>
          <w:rFonts w:ascii="Times New Roman"/>
          <w:b w:val="false"/>
          <w:i w:val="false"/>
          <w:color w:val="000000"/>
          <w:sz w:val="28"/>
        </w:rPr>
        <w:t>
      Елек көшесі №1, 2, 3, 4, 5, 6, 7, 8, 9, 10, 11, 12, 13, 14, 15 А, 16, 17, 18, 19, 20, 21, 22, 23, 24;</w:t>
      </w:r>
    </w:p>
    <w:p>
      <w:pPr>
        <w:spacing w:after="0"/>
        <w:ind w:left="0"/>
        <w:jc w:val="both"/>
      </w:pPr>
      <w:r>
        <w:rPr>
          <w:rFonts w:ascii="Times New Roman"/>
          <w:b w:val="false"/>
          <w:i w:val="false"/>
          <w:color w:val="000000"/>
          <w:sz w:val="28"/>
        </w:rPr>
        <w:t>
      Ж.Кереев көшесі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Б.Момышұлы көшесі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Жастар көшесі №2, 2 А, 4, 7, 8;</w:t>
      </w:r>
    </w:p>
    <w:p>
      <w:pPr>
        <w:spacing w:after="0"/>
        <w:ind w:left="0"/>
        <w:jc w:val="both"/>
      </w:pPr>
      <w:r>
        <w:rPr>
          <w:rFonts w:ascii="Times New Roman"/>
          <w:b w:val="false"/>
          <w:i w:val="false"/>
          <w:color w:val="000000"/>
          <w:sz w:val="28"/>
        </w:rPr>
        <w:t>
      Ж.Жабаев тұйық көшесі №1, 2, 3, 4;</w:t>
      </w:r>
    </w:p>
    <w:p>
      <w:pPr>
        <w:spacing w:after="0"/>
        <w:ind w:left="0"/>
        <w:jc w:val="both"/>
      </w:pPr>
      <w:r>
        <w:rPr>
          <w:rFonts w:ascii="Times New Roman"/>
          <w:b w:val="false"/>
          <w:i w:val="false"/>
          <w:color w:val="000000"/>
          <w:sz w:val="28"/>
        </w:rPr>
        <w:t>
      Т.Ахтанов көшесі №1, 2, 2 А, 6, 8;</w:t>
      </w:r>
    </w:p>
    <w:p>
      <w:pPr>
        <w:spacing w:after="0"/>
        <w:ind w:left="0"/>
        <w:jc w:val="both"/>
      </w:pPr>
      <w:r>
        <w:rPr>
          <w:rFonts w:ascii="Times New Roman"/>
          <w:b w:val="false"/>
          <w:i w:val="false"/>
          <w:color w:val="000000"/>
          <w:sz w:val="28"/>
        </w:rPr>
        <w:t>
      Наурыз көшесі №4, 4 А, 7, 8, 12, 13, 15, 16, 20;</w:t>
      </w:r>
    </w:p>
    <w:p>
      <w:pPr>
        <w:spacing w:after="0"/>
        <w:ind w:left="0"/>
        <w:jc w:val="both"/>
      </w:pPr>
      <w:r>
        <w:rPr>
          <w:rFonts w:ascii="Times New Roman"/>
          <w:b w:val="false"/>
          <w:i w:val="false"/>
          <w:color w:val="000000"/>
          <w:sz w:val="28"/>
        </w:rPr>
        <w:t>
      Тәуелсіздік көшесі №41, 42, 43;</w:t>
      </w:r>
    </w:p>
    <w:p>
      <w:pPr>
        <w:spacing w:after="0"/>
        <w:ind w:left="0"/>
        <w:jc w:val="both"/>
      </w:pPr>
      <w:r>
        <w:rPr>
          <w:rFonts w:ascii="Times New Roman"/>
          <w:b w:val="false"/>
          <w:i w:val="false"/>
          <w:color w:val="000000"/>
          <w:sz w:val="28"/>
        </w:rPr>
        <w:t>
      Есет батыр Көкіұлы көшесі №1/1, 1/2, 2/1, 2/2, 3, 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Қобыланды батыр көшесі №1 Г, 1 В, 3, 7, 9, 17 Б, 23, 23 В, 25, 30, 33/1, 33/2, 35, 35 А, 37 Б, 38, 39;</w:t>
      </w:r>
    </w:p>
    <w:p>
      <w:pPr>
        <w:spacing w:after="0"/>
        <w:ind w:left="0"/>
        <w:jc w:val="both"/>
      </w:pPr>
      <w:r>
        <w:rPr>
          <w:rFonts w:ascii="Times New Roman"/>
          <w:b w:val="false"/>
          <w:i w:val="false"/>
          <w:color w:val="000000"/>
          <w:sz w:val="28"/>
        </w:rPr>
        <w:t>
      Ә.Молдагулова көшесі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w:t>
      </w:r>
    </w:p>
    <w:p>
      <w:pPr>
        <w:spacing w:after="0"/>
        <w:ind w:left="0"/>
        <w:jc w:val="both"/>
      </w:pPr>
      <w:r>
        <w:rPr>
          <w:rFonts w:ascii="Times New Roman"/>
          <w:b w:val="false"/>
          <w:i w:val="false"/>
          <w:color w:val="000000"/>
          <w:sz w:val="28"/>
        </w:rPr>
        <w:t>
      82/2, 84, 84 А, 84 Б, 85, 85 А, 86/1, 86/2, 87, 88/1, 88/2, 89/1, 89/2, 90/1, 90/2, 115/1, 115 В, 116/1, 116 Б, 117, 117 А, 118, 118 Б.</w:t>
      </w:r>
    </w:p>
    <w:p>
      <w:pPr>
        <w:spacing w:after="0"/>
        <w:ind w:left="0"/>
        <w:jc w:val="both"/>
      </w:pPr>
      <w:r>
        <w:rPr>
          <w:rFonts w:ascii="Times New Roman"/>
          <w:b w:val="false"/>
          <w:i w:val="false"/>
          <w:color w:val="000000"/>
          <w:sz w:val="28"/>
        </w:rPr>
        <w:t>
      № 169 сайлау учаскесі</w:t>
      </w:r>
    </w:p>
    <w:p>
      <w:pPr>
        <w:spacing w:after="0"/>
        <w:ind w:left="0"/>
        <w:jc w:val="both"/>
      </w:pPr>
      <w:r>
        <w:rPr>
          <w:rFonts w:ascii="Times New Roman"/>
          <w:b w:val="false"/>
          <w:i w:val="false"/>
          <w:color w:val="000000"/>
          <w:sz w:val="28"/>
        </w:rPr>
        <w:t>
      Тамды ауылдық округі, Еркінкүш ауылы, Нұрлы көшесі, № 6, "Ақтөбе облысының білім басқармасы Алға ауданының білім бөлімі" мемлекеттік мекемесінің "Еркін күш бастауыш мектебі" коммуналдық мемлекеттік мекемесі, телефон: 8/71337/ 7-20-95;</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Көктем көшесі №2, 8, 10, 12, 14, 20, 24, 26, 29, 34, 35, 36, 38, 39, 40, 41, 42, 43, 44, 45, 45 А, 47;</w:t>
      </w:r>
    </w:p>
    <w:p>
      <w:pPr>
        <w:spacing w:after="0"/>
        <w:ind w:left="0"/>
        <w:jc w:val="both"/>
      </w:pPr>
      <w:r>
        <w:rPr>
          <w:rFonts w:ascii="Times New Roman"/>
          <w:b w:val="false"/>
          <w:i w:val="false"/>
          <w:color w:val="000000"/>
          <w:sz w:val="28"/>
        </w:rPr>
        <w:t>
      Нұрлы көшесі №1, 3, 4, 5, 7, 9, 13, 14 А, 16, 17, 18, 19, 20, 21, 22, 22 А, 23, 25, 28, 30, 31, 33, 50.</w:t>
      </w:r>
    </w:p>
    <w:p>
      <w:pPr>
        <w:spacing w:after="0"/>
        <w:ind w:left="0"/>
        <w:jc w:val="both"/>
      </w:pPr>
      <w:r>
        <w:rPr>
          <w:rFonts w:ascii="Times New Roman"/>
          <w:b w:val="false"/>
          <w:i w:val="false"/>
          <w:color w:val="000000"/>
          <w:sz w:val="28"/>
        </w:rPr>
        <w:t>
      № 170 сайлау учаскесі</w:t>
      </w:r>
    </w:p>
    <w:p>
      <w:pPr>
        <w:spacing w:after="0"/>
        <w:ind w:left="0"/>
        <w:jc w:val="both"/>
      </w:pPr>
      <w:r>
        <w:rPr>
          <w:rFonts w:ascii="Times New Roman"/>
          <w:b w:val="false"/>
          <w:i w:val="false"/>
          <w:color w:val="000000"/>
          <w:sz w:val="28"/>
        </w:rPr>
        <w:t>
      Қарағаш ауылдық округі, Самбай ауылы, Ақсарай көшесі, № 2А, "Алға аудандық мәдениет, тілдерді дамыту, дене шынықтыру және спорт бөлімі" мемлекеттік мекемесінің "Самбай ауылдық мәдениет үйі" мемлекеттік коммуналдық қазыналық кәсіпорыны, телефон: 8/71337/ 5-31-00;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Жұбанов көшесі №1, 3, 5, 7, 8, 9, 10, 11, 13, 15, 17;</w:t>
      </w:r>
    </w:p>
    <w:p>
      <w:pPr>
        <w:spacing w:after="0"/>
        <w:ind w:left="0"/>
        <w:jc w:val="both"/>
      </w:pPr>
      <w:r>
        <w:rPr>
          <w:rFonts w:ascii="Times New Roman"/>
          <w:b w:val="false"/>
          <w:i w:val="false"/>
          <w:color w:val="000000"/>
          <w:sz w:val="28"/>
        </w:rPr>
        <w:t>
      Жамбыл көшесі №1, 2, 4, 5, 6, 7, 8, 9, 10, 11, 12, 13, 15;</w:t>
      </w:r>
    </w:p>
    <w:p>
      <w:pPr>
        <w:spacing w:after="0"/>
        <w:ind w:left="0"/>
        <w:jc w:val="both"/>
      </w:pPr>
      <w:r>
        <w:rPr>
          <w:rFonts w:ascii="Times New Roman"/>
          <w:b w:val="false"/>
          <w:i w:val="false"/>
          <w:color w:val="000000"/>
          <w:sz w:val="28"/>
        </w:rPr>
        <w:t>
      Абай көшесі №1, 2, 3/1, 3/2, 4, 6, 7, 8, 9, 10, 11, 12, 13, 13 А, 14, 15, 16, 17/1, 17/2, 18, 20, 21, 23, 27;</w:t>
      </w:r>
    </w:p>
    <w:p>
      <w:pPr>
        <w:spacing w:after="0"/>
        <w:ind w:left="0"/>
        <w:jc w:val="both"/>
      </w:pPr>
      <w:r>
        <w:rPr>
          <w:rFonts w:ascii="Times New Roman"/>
          <w:b w:val="false"/>
          <w:i w:val="false"/>
          <w:color w:val="000000"/>
          <w:sz w:val="28"/>
        </w:rPr>
        <w:t>
      Молдағұлова көшесі №1, 10, 11/1, 11 Б, 12, 13, 15, 16, 17, 18, 19, 20, 21, 22, 23, 24, 25, 27, 2 А, 3, 6, 7, 9/1;</w:t>
      </w:r>
    </w:p>
    <w:p>
      <w:pPr>
        <w:spacing w:after="0"/>
        <w:ind w:left="0"/>
        <w:jc w:val="both"/>
      </w:pPr>
      <w:r>
        <w:rPr>
          <w:rFonts w:ascii="Times New Roman"/>
          <w:b w:val="false"/>
          <w:i w:val="false"/>
          <w:color w:val="000000"/>
          <w:sz w:val="28"/>
        </w:rPr>
        <w:t>
      Ақсарай көшесі №1, 2, 3, 3/А, 4, 6, 8, 9, 11, 12, 13, 14, 15, 16, 17, 18, 21, 22, 28;</w:t>
      </w:r>
    </w:p>
    <w:p>
      <w:pPr>
        <w:spacing w:after="0"/>
        <w:ind w:left="0"/>
        <w:jc w:val="both"/>
      </w:pPr>
      <w:r>
        <w:rPr>
          <w:rFonts w:ascii="Times New Roman"/>
          <w:b w:val="false"/>
          <w:i w:val="false"/>
          <w:color w:val="000000"/>
          <w:sz w:val="28"/>
        </w:rPr>
        <w:t>
      Сейфуллин көшесі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Ахметкерей көшесі №1, 1 А, 2, 3, 4, 5, 6, 7, 8, 9, 10, 11, 12, 13, 14, 15, 16, 17, 18, 18 Б, 19, 20, 21, 22, 22 А, 23, 24, 30, 32, 34;</w:t>
      </w:r>
    </w:p>
    <w:p>
      <w:pPr>
        <w:spacing w:after="0"/>
        <w:ind w:left="0"/>
        <w:jc w:val="both"/>
      </w:pPr>
      <w:r>
        <w:rPr>
          <w:rFonts w:ascii="Times New Roman"/>
          <w:b w:val="false"/>
          <w:i w:val="false"/>
          <w:color w:val="000000"/>
          <w:sz w:val="28"/>
        </w:rPr>
        <w:t>
      Құндақтықыр қыстақ №1, 2, 3, 4, 5, 6, 7, 8, 9, 10, 11, 12, 13, 14.</w:t>
      </w:r>
    </w:p>
    <w:p>
      <w:pPr>
        <w:spacing w:after="0"/>
        <w:ind w:left="0"/>
        <w:jc w:val="both"/>
      </w:pPr>
      <w:r>
        <w:rPr>
          <w:rFonts w:ascii="Times New Roman"/>
          <w:b w:val="false"/>
          <w:i w:val="false"/>
          <w:color w:val="000000"/>
          <w:sz w:val="28"/>
        </w:rPr>
        <w:t>
      № 171 сайлау учаскесі</w:t>
      </w:r>
    </w:p>
    <w:p>
      <w:pPr>
        <w:spacing w:after="0"/>
        <w:ind w:left="0"/>
        <w:jc w:val="both"/>
      </w:pPr>
      <w:r>
        <w:rPr>
          <w:rFonts w:ascii="Times New Roman"/>
          <w:b w:val="false"/>
          <w:i w:val="false"/>
          <w:color w:val="000000"/>
          <w:sz w:val="28"/>
        </w:rPr>
        <w:t>
      Қарағаш ауылдық округі, Нұрбұлақ ауылы, Шарапат көшесі, № 49Б, "Ақтөбе облысының білім басқармасы Алға ауданының білім бөлімі" мемлекеттік мекемесінің "Нұрбұлақ орта мектебі" коммуналдық мемлекеттік мекемесі, телефон: 8/71337/ 5-32-45;</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Арна көшесі №52, 69, 69 А, 69 Б, 71, 72, 73, 74, 75, 76, 77, 78, 78 А, 79, 80, 81, 81 А, 82, 84, 84 А, 86, 87, 90, 92;</w:t>
      </w:r>
    </w:p>
    <w:p>
      <w:pPr>
        <w:spacing w:after="0"/>
        <w:ind w:left="0"/>
        <w:jc w:val="both"/>
      </w:pPr>
      <w:r>
        <w:rPr>
          <w:rFonts w:ascii="Times New Roman"/>
          <w:b w:val="false"/>
          <w:i w:val="false"/>
          <w:color w:val="000000"/>
          <w:sz w:val="28"/>
        </w:rPr>
        <w:t>
      Шарапат көшесі №1, 54 Ж, 36, 38, 40, 42, 44, 49, 52 А, 54, 54 Г, 54 Д, 56, 57, 59, 61, 63, 65, 65 А, 68, 104;</w:t>
      </w:r>
    </w:p>
    <w:p>
      <w:pPr>
        <w:spacing w:after="0"/>
        <w:ind w:left="0"/>
        <w:jc w:val="both"/>
      </w:pPr>
      <w:r>
        <w:rPr>
          <w:rFonts w:ascii="Times New Roman"/>
          <w:b w:val="false"/>
          <w:i w:val="false"/>
          <w:color w:val="000000"/>
          <w:sz w:val="28"/>
        </w:rPr>
        <w:t>
      Жастар көшесі №30, 32, 34, 46, 48, 50, 85, 85 А, 86, 88, 90;</w:t>
      </w:r>
    </w:p>
    <w:p>
      <w:pPr>
        <w:spacing w:after="0"/>
        <w:ind w:left="0"/>
        <w:jc w:val="both"/>
      </w:pPr>
      <w:r>
        <w:rPr>
          <w:rFonts w:ascii="Times New Roman"/>
          <w:b w:val="false"/>
          <w:i w:val="false"/>
          <w:color w:val="000000"/>
          <w:sz w:val="28"/>
        </w:rPr>
        <w:t>
      Шипагер көшесі №1, 1 А, 2, 3/А, 4, 5, 6, 7, 8, 9, 10, 12, 13, 14, 15, 16, 19, 20, 21/1, 21/2;</w:t>
      </w:r>
    </w:p>
    <w:p>
      <w:pPr>
        <w:spacing w:after="0"/>
        <w:ind w:left="0"/>
        <w:jc w:val="both"/>
      </w:pPr>
      <w:r>
        <w:rPr>
          <w:rFonts w:ascii="Times New Roman"/>
          <w:b w:val="false"/>
          <w:i w:val="false"/>
          <w:color w:val="000000"/>
          <w:sz w:val="28"/>
        </w:rPr>
        <w:t>
      Достық көшесі № 1/2, 1/4, 17, 18, 22, 24, 26, 27, 27 А, 28, 29, 31, 33, 35, 37, 39, 46 А;</w:t>
      </w:r>
    </w:p>
    <w:p>
      <w:pPr>
        <w:spacing w:after="0"/>
        <w:ind w:left="0"/>
        <w:jc w:val="both"/>
      </w:pPr>
      <w:r>
        <w:rPr>
          <w:rFonts w:ascii="Times New Roman"/>
          <w:b w:val="false"/>
          <w:i w:val="false"/>
          <w:color w:val="000000"/>
          <w:sz w:val="28"/>
        </w:rPr>
        <w:t>
      Өрлеу көшесі №55, 56 В, 56 Г, 58, 58 Б, 60, 62, 64, 66, 67, 68, 56 Д;</w:t>
      </w:r>
    </w:p>
    <w:p>
      <w:pPr>
        <w:spacing w:after="0"/>
        <w:ind w:left="0"/>
        <w:jc w:val="both"/>
      </w:pPr>
      <w:r>
        <w:rPr>
          <w:rFonts w:ascii="Times New Roman"/>
          <w:b w:val="false"/>
          <w:i w:val="false"/>
          <w:color w:val="000000"/>
          <w:sz w:val="28"/>
        </w:rPr>
        <w:t>
      Жәнібек Атыраубаев көшесі №41, 41 А, 41 В, 43, 45, 47, 51, 53, 96, 97, 98, 53 Д;</w:t>
      </w:r>
    </w:p>
    <w:p>
      <w:pPr>
        <w:spacing w:after="0"/>
        <w:ind w:left="0"/>
        <w:jc w:val="both"/>
      </w:pPr>
      <w:r>
        <w:rPr>
          <w:rFonts w:ascii="Times New Roman"/>
          <w:b w:val="false"/>
          <w:i w:val="false"/>
          <w:color w:val="000000"/>
          <w:sz w:val="28"/>
        </w:rPr>
        <w:t>
      Болашақ көшесі №26, 28, 31, 32.</w:t>
      </w:r>
    </w:p>
    <w:p>
      <w:pPr>
        <w:spacing w:after="0"/>
        <w:ind w:left="0"/>
        <w:jc w:val="both"/>
      </w:pPr>
      <w:r>
        <w:rPr>
          <w:rFonts w:ascii="Times New Roman"/>
          <w:b w:val="false"/>
          <w:i w:val="false"/>
          <w:color w:val="000000"/>
          <w:sz w:val="28"/>
        </w:rPr>
        <w:t>
      № 172 сайлау учаскесі</w:t>
      </w:r>
    </w:p>
    <w:p>
      <w:pPr>
        <w:spacing w:after="0"/>
        <w:ind w:left="0"/>
        <w:jc w:val="both"/>
      </w:pPr>
      <w:r>
        <w:rPr>
          <w:rFonts w:ascii="Times New Roman"/>
          <w:b w:val="false"/>
          <w:i w:val="false"/>
          <w:color w:val="000000"/>
          <w:sz w:val="28"/>
        </w:rPr>
        <w:t>
      Бестамақ ауылдық округі, Бесқоспа ауылы, Жиделі көшесі, № 3 Б, "Ақтөбе облысының білім басқармасы Алға ауданының білім бөлімі" мемлекеттік мекемесінің "Бесқоспа орта мектебі" коммуналдық мемлекеттік мекемесі, телефон: 8/71337/ 5-33-00;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Мамбетов көшесі №2, 3, 5, 6, 7, 8, 9, 12, 16, 17/1, 17/2, 19, 20, 21, 22, 24, 25, 26, 27, 28/1, 28/2, 29, 30, 32, 33, 34, 36; 38;</w:t>
      </w:r>
    </w:p>
    <w:p>
      <w:pPr>
        <w:spacing w:after="0"/>
        <w:ind w:left="0"/>
        <w:jc w:val="both"/>
      </w:pPr>
      <w:r>
        <w:rPr>
          <w:rFonts w:ascii="Times New Roman"/>
          <w:b w:val="false"/>
          <w:i w:val="false"/>
          <w:color w:val="000000"/>
          <w:sz w:val="28"/>
        </w:rPr>
        <w:t>
      Е. Мусин көшесі №1, 5, 7, 9, 12/1, 13, 16, 15, 18/2, 18/1, 19, 22, 26, 28/1, 28/2, 30, 31, 32, 33, 34, 36, 38, 11;</w:t>
      </w:r>
    </w:p>
    <w:p>
      <w:pPr>
        <w:spacing w:after="0"/>
        <w:ind w:left="0"/>
        <w:jc w:val="both"/>
      </w:pPr>
      <w:r>
        <w:rPr>
          <w:rFonts w:ascii="Times New Roman"/>
          <w:b w:val="false"/>
          <w:i w:val="false"/>
          <w:color w:val="000000"/>
          <w:sz w:val="28"/>
        </w:rPr>
        <w:t>
      Сарин көшесі №3, 7 Д, 7, 9, 11/1, 11/2, 15, 17, 18, 20, 21, 22, 23 А, 25, 26;</w:t>
      </w:r>
    </w:p>
    <w:p>
      <w:pPr>
        <w:spacing w:after="0"/>
        <w:ind w:left="0"/>
        <w:jc w:val="both"/>
      </w:pPr>
      <w:r>
        <w:rPr>
          <w:rFonts w:ascii="Times New Roman"/>
          <w:b w:val="false"/>
          <w:i w:val="false"/>
          <w:color w:val="000000"/>
          <w:sz w:val="28"/>
        </w:rPr>
        <w:t>
      Жиделі көшесі №1, 3 А, 3, 7, 9, 11, 13, 17А, 21, 23, 25, 29, 30, 15, 31.</w:t>
      </w:r>
    </w:p>
    <w:p>
      <w:pPr>
        <w:spacing w:after="0"/>
        <w:ind w:left="0"/>
        <w:jc w:val="both"/>
      </w:pPr>
      <w:r>
        <w:rPr>
          <w:rFonts w:ascii="Times New Roman"/>
          <w:b w:val="false"/>
          <w:i w:val="false"/>
          <w:color w:val="000000"/>
          <w:sz w:val="28"/>
        </w:rPr>
        <w:t>
      № 173 сайлау учаскесі</w:t>
      </w:r>
    </w:p>
    <w:p>
      <w:pPr>
        <w:spacing w:after="0"/>
        <w:ind w:left="0"/>
        <w:jc w:val="both"/>
      </w:pPr>
      <w:r>
        <w:rPr>
          <w:rFonts w:ascii="Times New Roman"/>
          <w:b w:val="false"/>
          <w:i w:val="false"/>
          <w:color w:val="000000"/>
          <w:sz w:val="28"/>
        </w:rPr>
        <w:t>
      Бестамақ ауылдық округі, Бестамақ ауылы, Бөкенбай батыр көшесі, №54, "Ақтөбе облысының білім басқармасы Алға ауданының білім бөлімі" мемлекеттік мекемесінің "Бестамақ орта мектебі" коммуналдық мемлекеттік мекемесі, телефон:8/71337/ 3-53-04;</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Бөкенбай батыр көшесі №48/1, 48/2, 48/3, 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Есет батыр көшесі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Алға көшесі №76/1, 76/2, 76/3, 76/4, 76/5, 76/6, 76/7, 76/8, 76/9, 76/10, 76/11, 76/12, 76/13, 76/14, 76/15, 76/16, 76/17, 76/18;</w:t>
      </w:r>
    </w:p>
    <w:p>
      <w:pPr>
        <w:spacing w:after="0"/>
        <w:ind w:left="0"/>
        <w:jc w:val="both"/>
      </w:pPr>
      <w:r>
        <w:rPr>
          <w:rFonts w:ascii="Times New Roman"/>
          <w:b w:val="false"/>
          <w:i w:val="false"/>
          <w:color w:val="000000"/>
          <w:sz w:val="28"/>
        </w:rPr>
        <w:t>
      Темір жол көшесі №1, 1 В, 1 Г, 1/1, 1/1, 1/2, 2/1, 3, 3А/1, 3/1, 3/2, 3 Б, 4/1, 4/2, 4 А, 5, 5/1, 5 А, 5 Б, 5/1 У, 5/2 У, 6 А, 6/2, 7/1, 7/2, 7/3, 7/4, 7 Д, 8, 9,10/1, 10/2, 11, 11/1, 11/2, 12/2, 12/1, 12А/1, 12 А/2, 13/1, 13/2, 14, 15/1, 15/2, 17/1, 17/2, 18, 20, 20 А, 22/1, 23, 23/1, 23/2, 24, 24/2, 25/1, 26/1, 26/2, 28/1, 32, 33, 39, 41 Б, 43 Б, 45 Б, 45-2, 54, 55 А, 55/1, 167/1, 170/2, 172, 248;</w:t>
      </w:r>
    </w:p>
    <w:p>
      <w:pPr>
        <w:spacing w:after="0"/>
        <w:ind w:left="0"/>
        <w:jc w:val="both"/>
      </w:pPr>
      <w:r>
        <w:rPr>
          <w:rFonts w:ascii="Times New Roman"/>
          <w:b w:val="false"/>
          <w:i w:val="false"/>
          <w:color w:val="000000"/>
          <w:sz w:val="28"/>
        </w:rPr>
        <w:t>
      Вокзал үйі №1, 2, 3, 4, 5;</w:t>
      </w:r>
    </w:p>
    <w:p>
      <w:pPr>
        <w:spacing w:after="0"/>
        <w:ind w:left="0"/>
        <w:jc w:val="both"/>
      </w:pPr>
      <w:r>
        <w:rPr>
          <w:rFonts w:ascii="Times New Roman"/>
          <w:b w:val="false"/>
          <w:i w:val="false"/>
          <w:color w:val="000000"/>
          <w:sz w:val="28"/>
        </w:rPr>
        <w:t>
      Достық көшесі №3, 4, 4 А, 5, 6, 6 Б, 8/1, 8/2, 10, 14, 15, 17, 18, 18 А, 19, 20, 22, 24, 50 А, 50В, 50 Г, 50 Д, 52 А, 58 Б, 58 В, 69 Д;</w:t>
      </w:r>
    </w:p>
    <w:p>
      <w:pPr>
        <w:spacing w:after="0"/>
        <w:ind w:left="0"/>
        <w:jc w:val="both"/>
      </w:pPr>
      <w:r>
        <w:rPr>
          <w:rFonts w:ascii="Times New Roman"/>
          <w:b w:val="false"/>
          <w:i w:val="false"/>
          <w:color w:val="000000"/>
          <w:sz w:val="28"/>
        </w:rPr>
        <w:t>
      Жеңіс көшесі №1/1, 1/2, 6, 6 А, 7/1, 7/2, 9, 10, 14, 14 Б, 16, 28, 32, 58 В, 60 А, 60 З, 68/2, 68 А, 69, 69 Г, 69 Ж, 70, 71, 72 А, 73, 74, 74 А, 76, 78, 80;</w:t>
      </w:r>
    </w:p>
    <w:p>
      <w:pPr>
        <w:spacing w:after="0"/>
        <w:ind w:left="0"/>
        <w:jc w:val="both"/>
      </w:pPr>
      <w:r>
        <w:rPr>
          <w:rFonts w:ascii="Times New Roman"/>
          <w:b w:val="false"/>
          <w:i w:val="false"/>
          <w:color w:val="000000"/>
          <w:sz w:val="28"/>
        </w:rPr>
        <w:t>
      42 разъезд №1/1, 1/2, 1/3, 1/4, 1, 2/1, 2/2, 2/3, 2/4, 3/1, 3/2, 4, 5, 8, 14.</w:t>
      </w:r>
    </w:p>
    <w:p>
      <w:pPr>
        <w:spacing w:after="0"/>
        <w:ind w:left="0"/>
        <w:jc w:val="both"/>
      </w:pPr>
      <w:r>
        <w:rPr>
          <w:rFonts w:ascii="Times New Roman"/>
          <w:b w:val="false"/>
          <w:i w:val="false"/>
          <w:color w:val="000000"/>
          <w:sz w:val="28"/>
        </w:rPr>
        <w:t>
      № 174 сайлау учаскесі</w:t>
      </w:r>
    </w:p>
    <w:p>
      <w:pPr>
        <w:spacing w:after="0"/>
        <w:ind w:left="0"/>
        <w:jc w:val="both"/>
      </w:pPr>
      <w:r>
        <w:rPr>
          <w:rFonts w:ascii="Times New Roman"/>
          <w:b w:val="false"/>
          <w:i w:val="false"/>
          <w:color w:val="000000"/>
          <w:sz w:val="28"/>
        </w:rPr>
        <w:t>
      Бестамақ ауылдық округі, Бестамақ ауылы, Бөкенбай батыр көшесі, №46 "Бестамақ ауылының мәдениет үйі", телефон: 8/71337/ 3-52-30;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Бөкенбай батыр көшесі №3А, 1, 1 А, 2/1, 2 А, 3/1, 3/2, 4/1, 4/2, 5/1, 5/2, 6/2, 6 А, 7/1, 7/2, 8, 8 А, 9/2, 9, 10, 11, 12, 13, 14, 15, 16, 17, 18, 19, 20, 21, 22, 23, 24, 25/1, 25/2, 26, 27, 28, 29/1,</w:t>
      </w:r>
    </w:p>
    <w:p>
      <w:pPr>
        <w:spacing w:after="0"/>
        <w:ind w:left="0"/>
        <w:jc w:val="both"/>
      </w:pPr>
      <w:r>
        <w:rPr>
          <w:rFonts w:ascii="Times New Roman"/>
          <w:b w:val="false"/>
          <w:i w:val="false"/>
          <w:color w:val="000000"/>
          <w:sz w:val="28"/>
        </w:rPr>
        <w:t>
      29/2, 30, 31, 32, 33, 34, 35, 36, 37, 38, 39, 40, 41, 42, 43, 45, 47, 49, 57/1, 57/2, 59/2, 59 Г, 73, 75 А, 75, 77, 59;</w:t>
      </w:r>
    </w:p>
    <w:p>
      <w:pPr>
        <w:spacing w:after="0"/>
        <w:ind w:left="0"/>
        <w:jc w:val="both"/>
      </w:pPr>
      <w:r>
        <w:rPr>
          <w:rFonts w:ascii="Times New Roman"/>
          <w:b w:val="false"/>
          <w:i w:val="false"/>
          <w:color w:val="000000"/>
          <w:sz w:val="28"/>
        </w:rPr>
        <w:t>
      Бекқұл көшесі №1, 1 А, 1 Б, 1 Г, 1 В, 1 М, 2, 2/1, 2 А, 2 В, 2 Е, 2 Д, 3 Б, 3, 4, 5, 6, 7, 7 А, 8, 9, 9 А, 10, 10/5,11, 11 Б, 11 В, 12, 12 А, 12 В/1, 12 В/2, 12 Б, 12 Ж, 13, 13 А, 14, 15, 15 А, 16, 17, 17 А, 18, 19, 20, 21, 23, 25, 27, 27 А;</w:t>
      </w:r>
    </w:p>
    <w:p>
      <w:pPr>
        <w:spacing w:after="0"/>
        <w:ind w:left="0"/>
        <w:jc w:val="both"/>
      </w:pPr>
      <w:r>
        <w:rPr>
          <w:rFonts w:ascii="Times New Roman"/>
          <w:b w:val="false"/>
          <w:i w:val="false"/>
          <w:color w:val="000000"/>
          <w:sz w:val="28"/>
        </w:rPr>
        <w:t>
      Елек көшесі №1, 1 А, 1/2, 1 В, 2/1, 2/2, 2А, 2 Б, 2 В, 2 Г, 3/1, 3/2, 3 Б, 4/1, 4/2, 4 Е, 5/1, 5/2, 6 А, 6 Д, 6/2, 7/1, 7/2, 8 А, 8 Д, 9/1, 9/2, 10, 11/1, 11/2, 11 А, 12,12 Д, 13/1, 13/2, 13 Б, 13 В, 14, 14 Д, 15;</w:t>
      </w:r>
    </w:p>
    <w:p>
      <w:pPr>
        <w:spacing w:after="0"/>
        <w:ind w:left="0"/>
        <w:jc w:val="both"/>
      </w:pPr>
      <w:r>
        <w:rPr>
          <w:rFonts w:ascii="Times New Roman"/>
          <w:b w:val="false"/>
          <w:i w:val="false"/>
          <w:color w:val="000000"/>
          <w:sz w:val="28"/>
        </w:rPr>
        <w:t>
      Алға көшесі №1 А, 1 Б, 1 А/1, 1/1, 1/2, 2/1, 2, 3/1, 3/2, 3 Д/2, 3/1, 4, 4 В, 4 А, 4/1, 5/1, 5, 6/1, 6/2, 7, 7 А, 8/1, 8, 9/2, 9, 10/2, 10,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85 А/1, 86, 88, 90, 71 Б, 71 В;</w:t>
      </w:r>
    </w:p>
    <w:p>
      <w:pPr>
        <w:spacing w:after="0"/>
        <w:ind w:left="0"/>
        <w:jc w:val="both"/>
      </w:pPr>
      <w:r>
        <w:rPr>
          <w:rFonts w:ascii="Times New Roman"/>
          <w:b w:val="false"/>
          <w:i w:val="false"/>
          <w:color w:val="000000"/>
          <w:sz w:val="28"/>
        </w:rPr>
        <w:t>
      Есет батыр көшесі №1 Г, 1 Б, 1 Г, 1/1, 1 К/1, 1/1, 1/1, 1 А, 1,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w:t>
      </w:r>
    </w:p>
    <w:p>
      <w:pPr>
        <w:spacing w:after="0"/>
        <w:ind w:left="0"/>
        <w:jc w:val="both"/>
      </w:pPr>
      <w:r>
        <w:rPr>
          <w:rFonts w:ascii="Times New Roman"/>
          <w:b w:val="false"/>
          <w:i w:val="false"/>
          <w:color w:val="000000"/>
          <w:sz w:val="28"/>
        </w:rPr>
        <w:t>
      И.Мамбетов тұйық көшесі №3, 4, 6, 9, 10, 16, 18, 20;</w:t>
      </w:r>
    </w:p>
    <w:p>
      <w:pPr>
        <w:spacing w:after="0"/>
        <w:ind w:left="0"/>
        <w:jc w:val="both"/>
      </w:pPr>
      <w:r>
        <w:rPr>
          <w:rFonts w:ascii="Times New Roman"/>
          <w:b w:val="false"/>
          <w:i w:val="false"/>
          <w:color w:val="000000"/>
          <w:sz w:val="28"/>
        </w:rPr>
        <w:t>
      Т.Әубәкіров көшесі №2/1, 2/2, 4/1, 4/2,</w:t>
      </w:r>
    </w:p>
    <w:p>
      <w:pPr>
        <w:spacing w:after="0"/>
        <w:ind w:left="0"/>
        <w:jc w:val="both"/>
      </w:pPr>
      <w:r>
        <w:rPr>
          <w:rFonts w:ascii="Times New Roman"/>
          <w:b w:val="false"/>
          <w:i w:val="false"/>
          <w:color w:val="000000"/>
          <w:sz w:val="28"/>
        </w:rPr>
        <w:t>
      Мектеп тұйық көшесі № 3, 3 А, 5/2, 5/1.</w:t>
      </w:r>
    </w:p>
    <w:p>
      <w:pPr>
        <w:spacing w:after="0"/>
        <w:ind w:left="0"/>
        <w:jc w:val="both"/>
      </w:pPr>
      <w:r>
        <w:rPr>
          <w:rFonts w:ascii="Times New Roman"/>
          <w:b w:val="false"/>
          <w:i w:val="false"/>
          <w:color w:val="000000"/>
          <w:sz w:val="28"/>
        </w:rPr>
        <w:t>
      № 175 сайлау учаскесі</w:t>
      </w:r>
    </w:p>
    <w:p>
      <w:pPr>
        <w:spacing w:after="0"/>
        <w:ind w:left="0"/>
        <w:jc w:val="both"/>
      </w:pPr>
      <w:r>
        <w:rPr>
          <w:rFonts w:ascii="Times New Roman"/>
          <w:b w:val="false"/>
          <w:i w:val="false"/>
          <w:color w:val="000000"/>
          <w:sz w:val="28"/>
        </w:rPr>
        <w:t>
      Үшқұдық ауылдық округі, Жерұйық ауылы, Бірлік көшесі, № 10 "Ақтөбе облысының білім басқармасы Алға ауданының білім бөлімі" мемлекеттік мекемесінің "Жерұйық негізгі мектебі" коммуналдық мемлекеттік мекемесі, тел: 8/71337/ 7-15-97;</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Бірлік көшесі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Бейбітшілік көшесі №38 В, 40, 42, 44, 45, 46, 47, 48, 49, 50, 51, 53.</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Үшқұдық ауылдық округі, Үшқұдық ауылы, Комсомол көшесі, № 14, "Ақтөбе облысының білім басқармасы Алға ауданының білім бөлімі" мемлекеттік мекемесінің "Үшқұдық мектеп-бақша" коммуналдық мемлекеттік мекемесі, телефон: 8/71337/ 6-84-26;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Комсомол көшесі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Садовая көшесі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Центральная көшесі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Новая көшесі №1, 2, 4, 5, 5 А, 6, 7, 8, 10,11, 12, 13/1, 14,15, 16, 17, 18, 19, 20, 21, 22, 23, 24, 25, 26, 26 А, 27, 28, 29, 30, 31,32, 33, 34, 35, 35 А, 35 Б, 36, 37, 39, 41, 43;</w:t>
      </w:r>
    </w:p>
    <w:p>
      <w:pPr>
        <w:spacing w:after="0"/>
        <w:ind w:left="0"/>
        <w:jc w:val="both"/>
      </w:pPr>
      <w:r>
        <w:rPr>
          <w:rFonts w:ascii="Times New Roman"/>
          <w:b w:val="false"/>
          <w:i w:val="false"/>
          <w:color w:val="000000"/>
          <w:sz w:val="28"/>
        </w:rPr>
        <w:t>
      М.Горький көшесі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Овражный көшесі №1, 2, 2 А, 3, 4, 5, 6, 7, 8, 8 А, 9, 10, 11, 11 А, 12, 13, 14, 15, 16, 18, 19, 21, 23, 25;</w:t>
      </w:r>
    </w:p>
    <w:p>
      <w:pPr>
        <w:spacing w:after="0"/>
        <w:ind w:left="0"/>
        <w:jc w:val="both"/>
      </w:pPr>
      <w:r>
        <w:rPr>
          <w:rFonts w:ascii="Times New Roman"/>
          <w:b w:val="false"/>
          <w:i w:val="false"/>
          <w:color w:val="000000"/>
          <w:sz w:val="28"/>
        </w:rPr>
        <w:t>
      Казахская көшесі №2, 4, 6, 8, 12, 14, 15, 16, 18;</w:t>
      </w:r>
    </w:p>
    <w:p>
      <w:pPr>
        <w:spacing w:after="0"/>
        <w:ind w:left="0"/>
        <w:jc w:val="both"/>
      </w:pPr>
      <w:r>
        <w:rPr>
          <w:rFonts w:ascii="Times New Roman"/>
          <w:b w:val="false"/>
          <w:i w:val="false"/>
          <w:color w:val="000000"/>
          <w:sz w:val="28"/>
        </w:rPr>
        <w:t>
      Молодежный көшесі №1, 2, 3 4/1, 4/2, 5, 8, 10, 10/1, 10/2, 14;</w:t>
      </w:r>
    </w:p>
    <w:p>
      <w:pPr>
        <w:spacing w:after="0"/>
        <w:ind w:left="0"/>
        <w:jc w:val="both"/>
      </w:pPr>
      <w:r>
        <w:rPr>
          <w:rFonts w:ascii="Times New Roman"/>
          <w:b w:val="false"/>
          <w:i w:val="false"/>
          <w:color w:val="000000"/>
          <w:sz w:val="28"/>
        </w:rPr>
        <w:t>
      Центральная көшесі №12, 13, 15, 16, 18, 23, 24, 27, 29, 31, 32, 36, 42, 60, 62, 63, 65;</w:t>
      </w:r>
    </w:p>
    <w:p>
      <w:pPr>
        <w:spacing w:after="0"/>
        <w:ind w:left="0"/>
        <w:jc w:val="both"/>
      </w:pPr>
      <w:r>
        <w:rPr>
          <w:rFonts w:ascii="Times New Roman"/>
          <w:b w:val="false"/>
          <w:i w:val="false"/>
          <w:color w:val="000000"/>
          <w:sz w:val="28"/>
        </w:rPr>
        <w:t>
      Ақсазды ауылы:</w:t>
      </w:r>
    </w:p>
    <w:p>
      <w:pPr>
        <w:spacing w:after="0"/>
        <w:ind w:left="0"/>
        <w:jc w:val="both"/>
      </w:pPr>
      <w:r>
        <w:rPr>
          <w:rFonts w:ascii="Times New Roman"/>
          <w:b w:val="false"/>
          <w:i w:val="false"/>
          <w:color w:val="000000"/>
          <w:sz w:val="28"/>
        </w:rPr>
        <w:t>
      Еңбекші көшесі №1, 2, 7, 8, 10;</w:t>
      </w:r>
    </w:p>
    <w:p>
      <w:pPr>
        <w:spacing w:after="0"/>
        <w:ind w:left="0"/>
        <w:jc w:val="both"/>
      </w:pPr>
      <w:r>
        <w:rPr>
          <w:rFonts w:ascii="Times New Roman"/>
          <w:b w:val="false"/>
          <w:i w:val="false"/>
          <w:color w:val="000000"/>
          <w:sz w:val="28"/>
        </w:rPr>
        <w:t>
      Жасыл көшесі №44, 48, 50;</w:t>
      </w:r>
    </w:p>
    <w:p>
      <w:pPr>
        <w:spacing w:after="0"/>
        <w:ind w:left="0"/>
        <w:jc w:val="both"/>
      </w:pPr>
      <w:r>
        <w:rPr>
          <w:rFonts w:ascii="Times New Roman"/>
          <w:b w:val="false"/>
          <w:i w:val="false"/>
          <w:color w:val="000000"/>
          <w:sz w:val="28"/>
        </w:rPr>
        <w:t>
      Мектеп көшесі №52, 54, 56,58.</w:t>
      </w:r>
    </w:p>
    <w:p>
      <w:pPr>
        <w:spacing w:after="0"/>
        <w:ind w:left="0"/>
        <w:jc w:val="both"/>
      </w:pPr>
      <w:r>
        <w:rPr>
          <w:rFonts w:ascii="Times New Roman"/>
          <w:b w:val="false"/>
          <w:i w:val="false"/>
          <w:color w:val="000000"/>
          <w:sz w:val="28"/>
        </w:rPr>
        <w:t>
      № 177 сайлау учаскесі</w:t>
      </w:r>
    </w:p>
    <w:p>
      <w:pPr>
        <w:spacing w:after="0"/>
        <w:ind w:left="0"/>
        <w:jc w:val="both"/>
      </w:pPr>
      <w:r>
        <w:rPr>
          <w:rFonts w:ascii="Times New Roman"/>
          <w:b w:val="false"/>
          <w:i w:val="false"/>
          <w:color w:val="000000"/>
          <w:sz w:val="28"/>
        </w:rPr>
        <w:t>
      Қарақобда ауылдық округі, Құмсай ауылы, Достық көшесі, № 33, Кұмсай медициналық пункті, телефон: 8/71337/ 7-15-93;</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Достық көшесі №1, 2, 4, 5, 6, 8, 9, 10, 11, 12, 13, 14, 15, 17, 18, 20, 21, 22, 23, 24, 25, 26, 27, 28, 29, 30, 32, 33, 34, 36, 37, 38, 39, 43, 46, 48, 51, 52, 56, 58,61, 63, 64, 65, 68, 69.</w:t>
      </w:r>
    </w:p>
    <w:p>
      <w:pPr>
        <w:spacing w:after="0"/>
        <w:ind w:left="0"/>
        <w:jc w:val="both"/>
      </w:pPr>
      <w:r>
        <w:rPr>
          <w:rFonts w:ascii="Times New Roman"/>
          <w:b w:val="false"/>
          <w:i w:val="false"/>
          <w:color w:val="000000"/>
          <w:sz w:val="28"/>
        </w:rPr>
        <w:t>
      № 178 сайлау учаскесі</w:t>
      </w:r>
    </w:p>
    <w:p>
      <w:pPr>
        <w:spacing w:after="0"/>
        <w:ind w:left="0"/>
        <w:jc w:val="both"/>
      </w:pPr>
      <w:r>
        <w:rPr>
          <w:rFonts w:ascii="Times New Roman"/>
          <w:b w:val="false"/>
          <w:i w:val="false"/>
          <w:color w:val="000000"/>
          <w:sz w:val="28"/>
        </w:rPr>
        <w:t>
      Қарақобда ауылдық округі, Қарақобда ауылы, Мектеп тұйық көшесі, № 9, "Ақтөбе облысының білім басқармасы Алға ауданының білім бөлімі" мемлекеттік мекемесінің "Қарақобда мектеп-бала бақша" коммуналдық мемлекеттік мекемесі, телефон: 8/71337/ 6-86-39;</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 Ағниязов көшесі №1, 2, 3, 4, 5, 6, 7, 8, 9, 9 А, 10, 11, 12, 13, 14, 15, 16, 17, 18, 18 А, 19, 20, 21, 22, 23, 24, 25, 26, 27, 29, 30, 31, 32, 33, 34, 35;</w:t>
      </w:r>
    </w:p>
    <w:p>
      <w:pPr>
        <w:spacing w:after="0"/>
        <w:ind w:left="0"/>
        <w:jc w:val="both"/>
      </w:pPr>
      <w:r>
        <w:rPr>
          <w:rFonts w:ascii="Times New Roman"/>
          <w:b w:val="false"/>
          <w:i w:val="false"/>
          <w:color w:val="000000"/>
          <w:sz w:val="28"/>
        </w:rPr>
        <w:t>
      К.Абилов көшесі №1, 2, 3, 4, 5, 7, 8, 9, 10, 11, 12, 16, 18, 20, 22, 24, 26, 28, 30, 32, 34, 36, 38, 40, 42, 44;</w:t>
      </w:r>
    </w:p>
    <w:p>
      <w:pPr>
        <w:spacing w:after="0"/>
        <w:ind w:left="0"/>
        <w:jc w:val="both"/>
      </w:pPr>
      <w:r>
        <w:rPr>
          <w:rFonts w:ascii="Times New Roman"/>
          <w:b w:val="false"/>
          <w:i w:val="false"/>
          <w:color w:val="000000"/>
          <w:sz w:val="28"/>
        </w:rPr>
        <w:t>
      Кұрманалина көшесі №1, 1 А, 2, 3, 4, 5, 6, 7, 7 А, 8, 9, 10, 12, 13, 14, 15;</w:t>
      </w:r>
    </w:p>
    <w:p>
      <w:pPr>
        <w:spacing w:after="0"/>
        <w:ind w:left="0"/>
        <w:jc w:val="both"/>
      </w:pPr>
      <w:r>
        <w:rPr>
          <w:rFonts w:ascii="Times New Roman"/>
          <w:b w:val="false"/>
          <w:i w:val="false"/>
          <w:color w:val="000000"/>
          <w:sz w:val="28"/>
        </w:rPr>
        <w:t>
      Ә.Жангелдин көшесі №1, 2, 3, 4, 5, 6, 7, 8, 9, 10, 11, 12;</w:t>
      </w:r>
    </w:p>
    <w:p>
      <w:pPr>
        <w:spacing w:after="0"/>
        <w:ind w:left="0"/>
        <w:jc w:val="both"/>
      </w:pPr>
      <w:r>
        <w:rPr>
          <w:rFonts w:ascii="Times New Roman"/>
          <w:b w:val="false"/>
          <w:i w:val="false"/>
          <w:color w:val="000000"/>
          <w:sz w:val="28"/>
        </w:rPr>
        <w:t>
      Ы.Алтынсарин көшесі №1, 2, 3, 4 А, 5, 7;</w:t>
      </w:r>
    </w:p>
    <w:p>
      <w:pPr>
        <w:spacing w:after="0"/>
        <w:ind w:left="0"/>
        <w:jc w:val="both"/>
      </w:pPr>
      <w:r>
        <w:rPr>
          <w:rFonts w:ascii="Times New Roman"/>
          <w:b w:val="false"/>
          <w:i w:val="false"/>
          <w:color w:val="000000"/>
          <w:sz w:val="28"/>
        </w:rPr>
        <w:t>
      Т.Әубәкіров көшесі №1, 2, 3, 3 А, 4, 5, 6, 7, 8, 9, 11, 13, 14, 15, 16, 17;</w:t>
      </w:r>
    </w:p>
    <w:p>
      <w:pPr>
        <w:spacing w:after="0"/>
        <w:ind w:left="0"/>
        <w:jc w:val="both"/>
      </w:pPr>
      <w:r>
        <w:rPr>
          <w:rFonts w:ascii="Times New Roman"/>
          <w:b w:val="false"/>
          <w:i w:val="false"/>
          <w:color w:val="000000"/>
          <w:sz w:val="28"/>
        </w:rPr>
        <w:t>
      Мектеп тұйық көшесі №1, 1 А, 2, 3, 5, 6, 7;</w:t>
      </w:r>
    </w:p>
    <w:p>
      <w:pPr>
        <w:spacing w:after="0"/>
        <w:ind w:left="0"/>
        <w:jc w:val="both"/>
      </w:pPr>
      <w:r>
        <w:rPr>
          <w:rFonts w:ascii="Times New Roman"/>
          <w:b w:val="false"/>
          <w:i w:val="false"/>
          <w:color w:val="000000"/>
          <w:sz w:val="28"/>
        </w:rPr>
        <w:t>
      Ерназар ауылы:</w:t>
      </w:r>
    </w:p>
    <w:p>
      <w:pPr>
        <w:spacing w:after="0"/>
        <w:ind w:left="0"/>
        <w:jc w:val="both"/>
      </w:pPr>
      <w:r>
        <w:rPr>
          <w:rFonts w:ascii="Times New Roman"/>
          <w:b w:val="false"/>
          <w:i w:val="false"/>
          <w:color w:val="000000"/>
          <w:sz w:val="28"/>
        </w:rPr>
        <w:t>
      Нұрғали Ашықбаев көшесі №1, 2, 3, 5, 6, 7, 8, 9, 10, 11, 13, 14 А, 16, 18, 19, 20, 21, 23, 24, 25, 25 А.</w:t>
      </w:r>
    </w:p>
    <w:p>
      <w:pPr>
        <w:spacing w:after="0"/>
        <w:ind w:left="0"/>
        <w:jc w:val="both"/>
      </w:pPr>
      <w:r>
        <w:rPr>
          <w:rFonts w:ascii="Times New Roman"/>
          <w:b w:val="false"/>
          <w:i w:val="false"/>
          <w:color w:val="000000"/>
          <w:sz w:val="28"/>
        </w:rPr>
        <w:t>
      № 179 сайлау учаскесі</w:t>
      </w:r>
    </w:p>
    <w:p>
      <w:pPr>
        <w:spacing w:after="0"/>
        <w:ind w:left="0"/>
        <w:jc w:val="both"/>
      </w:pPr>
      <w:r>
        <w:rPr>
          <w:rFonts w:ascii="Times New Roman"/>
          <w:b w:val="false"/>
          <w:i w:val="false"/>
          <w:color w:val="000000"/>
          <w:sz w:val="28"/>
        </w:rPr>
        <w:t>
      Қарабұлақ ауылдық округі, Қарабұлақ ауылы, Әйтеке би көшесі, № 138 Б, "Алға аудандық мәдениет, тілдерді дамыту, дене шынықтыру және спорт бөлімі" мемлекеттік мекемесінің "Қарабұлақ ауылдық клубы" мемлекеттік коммуналдық қазыналық кәсіпорыны, телефон: 8/71337/ 7-13-66;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Махамбет Өтемісұлы көшесі №1 А, 2, 3, 3 А, 4 А, 5, 6 А, 49, 50;</w:t>
      </w:r>
    </w:p>
    <w:p>
      <w:pPr>
        <w:spacing w:after="0"/>
        <w:ind w:left="0"/>
        <w:jc w:val="both"/>
      </w:pPr>
      <w:r>
        <w:rPr>
          <w:rFonts w:ascii="Times New Roman"/>
          <w:b w:val="false"/>
          <w:i w:val="false"/>
          <w:color w:val="000000"/>
          <w:sz w:val="28"/>
        </w:rPr>
        <w:t>
      Бауыржан Момышұлы көшесі №126, 114, 115, 116, 117, 118, 119, 122, 123, 133, 124, 125;</w:t>
      </w:r>
    </w:p>
    <w:p>
      <w:pPr>
        <w:spacing w:after="0"/>
        <w:ind w:left="0"/>
        <w:jc w:val="both"/>
      </w:pPr>
      <w:r>
        <w:rPr>
          <w:rFonts w:ascii="Times New Roman"/>
          <w:b w:val="false"/>
          <w:i w:val="false"/>
          <w:color w:val="000000"/>
          <w:sz w:val="28"/>
        </w:rPr>
        <w:t>
      Әйтеке би көшесі №52, 7, 8/2, 8/1,10 А, 11 А, 12 А, 13 А, 14 А, 16 А, 17 А, 18 А, 19 А, 20 А, 21 А, 22 А, 23, 24, 25, 73, 78, 28, 29, 87;</w:t>
      </w:r>
    </w:p>
    <w:p>
      <w:pPr>
        <w:spacing w:after="0"/>
        <w:ind w:left="0"/>
        <w:jc w:val="both"/>
      </w:pPr>
      <w:r>
        <w:rPr>
          <w:rFonts w:ascii="Times New Roman"/>
          <w:b w:val="false"/>
          <w:i w:val="false"/>
          <w:color w:val="000000"/>
          <w:sz w:val="28"/>
        </w:rPr>
        <w:t>
      Әлия Молдағұлова көшесі № 54, 55, 56, 57, 58, 59, 68;</w:t>
      </w:r>
    </w:p>
    <w:p>
      <w:pPr>
        <w:spacing w:after="0"/>
        <w:ind w:left="0"/>
        <w:jc w:val="both"/>
      </w:pPr>
      <w:r>
        <w:rPr>
          <w:rFonts w:ascii="Times New Roman"/>
          <w:b w:val="false"/>
          <w:i w:val="false"/>
          <w:color w:val="000000"/>
          <w:sz w:val="28"/>
        </w:rPr>
        <w:t>
      Мәншүк Маметова көшесі №27, 40, 41, 71, 72;</w:t>
      </w:r>
    </w:p>
    <w:p>
      <w:pPr>
        <w:spacing w:after="0"/>
        <w:ind w:left="0"/>
        <w:jc w:val="both"/>
      </w:pPr>
      <w:r>
        <w:rPr>
          <w:rFonts w:ascii="Times New Roman"/>
          <w:b w:val="false"/>
          <w:i w:val="false"/>
          <w:color w:val="000000"/>
          <w:sz w:val="28"/>
        </w:rPr>
        <w:t>
      Құрманғазы Сағырбайұлы көшесі №65, 66, 69, 70;</w:t>
      </w:r>
    </w:p>
    <w:p>
      <w:pPr>
        <w:spacing w:after="0"/>
        <w:ind w:left="0"/>
        <w:jc w:val="both"/>
      </w:pPr>
      <w:r>
        <w:rPr>
          <w:rFonts w:ascii="Times New Roman"/>
          <w:b w:val="false"/>
          <w:i w:val="false"/>
          <w:color w:val="000000"/>
          <w:sz w:val="28"/>
        </w:rPr>
        <w:t>
      Есет Көкіұлы көшесі №31, 32, 33, 34, 35, 37, 38, 39, 43, 44, 46, 93, 95, 96, 98/2, 98/1, 99, 100, 101, 102,132, 103, 104, 105, 106, 107, 108, 109, 110, 111, 112, 113;</w:t>
      </w:r>
    </w:p>
    <w:p>
      <w:pPr>
        <w:spacing w:after="0"/>
        <w:ind w:left="0"/>
        <w:jc w:val="both"/>
      </w:pPr>
      <w:r>
        <w:rPr>
          <w:rFonts w:ascii="Times New Roman"/>
          <w:b w:val="false"/>
          <w:i w:val="false"/>
          <w:color w:val="000000"/>
          <w:sz w:val="28"/>
        </w:rPr>
        <w:t>
      Абай Құнанбаев көшесі №60, 61, 62, 63, 64, 80;</w:t>
      </w:r>
    </w:p>
    <w:p>
      <w:pPr>
        <w:spacing w:after="0"/>
        <w:ind w:left="0"/>
        <w:jc w:val="both"/>
      </w:pPr>
      <w:r>
        <w:rPr>
          <w:rFonts w:ascii="Times New Roman"/>
          <w:b w:val="false"/>
          <w:i w:val="false"/>
          <w:color w:val="000000"/>
          <w:sz w:val="28"/>
        </w:rPr>
        <w:t>
      Сәкен Сейфуллин көшесі №42,45, 74, 75, 76, 77, 82, 83, 85, 86, 88, 89, 90, 129.</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Қарабұлақ ауылдық округі, Амангелді ауылы, Әбілхайыр хан көшесі, № 12, "Ақтөбе облысының білім басқармасы Алға ауданының білім бөлімі" мемлекеттік мекемесінің "Амангелді негізгі мектебі" коммуналдық мемлекеттік мекемесі, телефон: 8/71337/ 7-15-30;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Шоқан Уәлиханов көшесі № 1, 2, 3, 4, 5, 6, 7, 8, 9, 10, 11, 12, 13, 14;</w:t>
      </w:r>
    </w:p>
    <w:p>
      <w:pPr>
        <w:spacing w:after="0"/>
        <w:ind w:left="0"/>
        <w:jc w:val="both"/>
      </w:pPr>
      <w:r>
        <w:rPr>
          <w:rFonts w:ascii="Times New Roman"/>
          <w:b w:val="false"/>
          <w:i w:val="false"/>
          <w:color w:val="000000"/>
          <w:sz w:val="28"/>
        </w:rPr>
        <w:t>
      Ыбырай Алтынсарин көшесі №15, 16, 17, 18, 20, 21, 22, 24,25, 26, 27, 28,29, 30, 31, 33;</w:t>
      </w:r>
    </w:p>
    <w:p>
      <w:pPr>
        <w:spacing w:after="0"/>
        <w:ind w:left="0"/>
        <w:jc w:val="both"/>
      </w:pPr>
      <w:r>
        <w:rPr>
          <w:rFonts w:ascii="Times New Roman"/>
          <w:b w:val="false"/>
          <w:i w:val="false"/>
          <w:color w:val="000000"/>
          <w:sz w:val="28"/>
        </w:rPr>
        <w:t>
      Әбілхайыр хан көшесі №34, 35, 37, 39, 40, 41, 42, 43, 44, 45, 47, 48, 49, 50, 51, 52, 53, 58.</w:t>
      </w:r>
    </w:p>
    <w:p>
      <w:pPr>
        <w:spacing w:after="0"/>
        <w:ind w:left="0"/>
        <w:jc w:val="both"/>
      </w:pPr>
      <w:r>
        <w:rPr>
          <w:rFonts w:ascii="Times New Roman"/>
          <w:b w:val="false"/>
          <w:i w:val="false"/>
          <w:color w:val="000000"/>
          <w:sz w:val="28"/>
        </w:rPr>
        <w:t>
      № 181 сайлау учаскесі</w:t>
      </w:r>
    </w:p>
    <w:p>
      <w:pPr>
        <w:spacing w:after="0"/>
        <w:ind w:left="0"/>
        <w:jc w:val="both"/>
      </w:pPr>
      <w:r>
        <w:rPr>
          <w:rFonts w:ascii="Times New Roman"/>
          <w:b w:val="false"/>
          <w:i w:val="false"/>
          <w:color w:val="000000"/>
          <w:sz w:val="28"/>
        </w:rPr>
        <w:t>
      Сарыхобда ауылдық округі, Болгарка ауылы, Кердері Әбубәкір көшесі, № 16, "Ақтөбе облысының білім басқармасы Алға ауданының білім бөлімі" мемлекеттік мекемесінің "Болгар мектеп-бақшасы" коммуналдық мемлекеттік мекемесі, телефон: 8/71337/ 7-26-65;</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Желтоқсан көшесі №1, 2, 3, 6, 7, 9, 10;</w:t>
      </w:r>
    </w:p>
    <w:p>
      <w:pPr>
        <w:spacing w:after="0"/>
        <w:ind w:left="0"/>
        <w:jc w:val="both"/>
      </w:pPr>
      <w:r>
        <w:rPr>
          <w:rFonts w:ascii="Times New Roman"/>
          <w:b w:val="false"/>
          <w:i w:val="false"/>
          <w:color w:val="000000"/>
          <w:sz w:val="28"/>
        </w:rPr>
        <w:t>
      Наурыз көшесі №12, 13, 15, 17, 18, 21, 22, 24, 25;</w:t>
      </w:r>
    </w:p>
    <w:p>
      <w:pPr>
        <w:spacing w:after="0"/>
        <w:ind w:left="0"/>
        <w:jc w:val="both"/>
      </w:pPr>
      <w:r>
        <w:rPr>
          <w:rFonts w:ascii="Times New Roman"/>
          <w:b w:val="false"/>
          <w:i w:val="false"/>
          <w:color w:val="000000"/>
          <w:sz w:val="28"/>
        </w:rPr>
        <w:t>
      Жастар көшесі №28, 29, 31;</w:t>
      </w:r>
    </w:p>
    <w:p>
      <w:pPr>
        <w:spacing w:after="0"/>
        <w:ind w:left="0"/>
        <w:jc w:val="both"/>
      </w:pPr>
      <w:r>
        <w:rPr>
          <w:rFonts w:ascii="Times New Roman"/>
          <w:b w:val="false"/>
          <w:i w:val="false"/>
          <w:color w:val="000000"/>
          <w:sz w:val="28"/>
        </w:rPr>
        <w:t>
      Кердері Әбубәкір көшесі №35, 36, 81, 82, 83, 84, 85, 86, 88, 89, 90, 91;</w:t>
      </w:r>
    </w:p>
    <w:p>
      <w:pPr>
        <w:spacing w:after="0"/>
        <w:ind w:left="0"/>
        <w:jc w:val="both"/>
      </w:pPr>
      <w:r>
        <w:rPr>
          <w:rFonts w:ascii="Times New Roman"/>
          <w:b w:val="false"/>
          <w:i w:val="false"/>
          <w:color w:val="000000"/>
          <w:sz w:val="28"/>
        </w:rPr>
        <w:t>
      Жұмысшы көшесі №38, 40, 41, 43;</w:t>
      </w:r>
    </w:p>
    <w:p>
      <w:pPr>
        <w:spacing w:after="0"/>
        <w:ind w:left="0"/>
        <w:jc w:val="both"/>
      </w:pPr>
      <w:r>
        <w:rPr>
          <w:rFonts w:ascii="Times New Roman"/>
          <w:b w:val="false"/>
          <w:i w:val="false"/>
          <w:color w:val="000000"/>
          <w:sz w:val="28"/>
        </w:rPr>
        <w:t>
      Қарымсақ Теңізбаев көшесі №44, 45, 46, 47, 48, 49, 51, 53, 54, 56, 57, 59, 60, 64, 65, 67, 68, 69, 70, 71;</w:t>
      </w:r>
    </w:p>
    <w:p>
      <w:pPr>
        <w:spacing w:after="0"/>
        <w:ind w:left="0"/>
        <w:jc w:val="both"/>
      </w:pPr>
      <w:r>
        <w:rPr>
          <w:rFonts w:ascii="Times New Roman"/>
          <w:b w:val="false"/>
          <w:i w:val="false"/>
          <w:color w:val="000000"/>
          <w:sz w:val="28"/>
        </w:rPr>
        <w:t>
      Достық көшесі №74 ,76;</w:t>
      </w:r>
    </w:p>
    <w:p>
      <w:pPr>
        <w:spacing w:after="0"/>
        <w:ind w:left="0"/>
        <w:jc w:val="both"/>
      </w:pPr>
      <w:r>
        <w:rPr>
          <w:rFonts w:ascii="Times New Roman"/>
          <w:b w:val="false"/>
          <w:i w:val="false"/>
          <w:color w:val="000000"/>
          <w:sz w:val="28"/>
        </w:rPr>
        <w:t>
      Орталық көшесі №77, 78, 95, 135, 138;</w:t>
      </w:r>
    </w:p>
    <w:p>
      <w:pPr>
        <w:spacing w:after="0"/>
        <w:ind w:left="0"/>
        <w:jc w:val="both"/>
      </w:pPr>
      <w:r>
        <w:rPr>
          <w:rFonts w:ascii="Times New Roman"/>
          <w:b w:val="false"/>
          <w:i w:val="false"/>
          <w:color w:val="000000"/>
          <w:sz w:val="28"/>
        </w:rPr>
        <w:t>
      Ерлік көшесі №97, 102, 103, 105, 111;</w:t>
      </w:r>
    </w:p>
    <w:p>
      <w:pPr>
        <w:spacing w:after="0"/>
        <w:ind w:left="0"/>
        <w:jc w:val="both"/>
      </w:pPr>
      <w:r>
        <w:rPr>
          <w:rFonts w:ascii="Times New Roman"/>
          <w:b w:val="false"/>
          <w:i w:val="false"/>
          <w:color w:val="000000"/>
          <w:sz w:val="28"/>
        </w:rPr>
        <w:t>
      Тәуелсіздік көшесі №116, 117, 119, 120, 121, 122, 123, 124, 125, 126, 127, 128, 129, 130, 131, 132, 133, 134, 136, 139, 140, 141, 141 А, 142, 143, 144;</w:t>
      </w:r>
    </w:p>
    <w:p>
      <w:pPr>
        <w:spacing w:after="0"/>
        <w:ind w:left="0"/>
        <w:jc w:val="both"/>
      </w:pPr>
      <w:r>
        <w:rPr>
          <w:rFonts w:ascii="Times New Roman"/>
          <w:b w:val="false"/>
          <w:i w:val="false"/>
          <w:color w:val="000000"/>
          <w:sz w:val="28"/>
        </w:rPr>
        <w:t>
      Жағалау көшесі №145, 146, 147, 148, 149, 150.</w:t>
      </w:r>
    </w:p>
    <w:p>
      <w:pPr>
        <w:spacing w:after="0"/>
        <w:ind w:left="0"/>
        <w:jc w:val="both"/>
      </w:pPr>
      <w:r>
        <w:rPr>
          <w:rFonts w:ascii="Times New Roman"/>
          <w:b w:val="false"/>
          <w:i w:val="false"/>
          <w:color w:val="000000"/>
          <w:sz w:val="28"/>
        </w:rPr>
        <w:t xml:space="preserve">
      № 182 сайлау учаскесі </w:t>
      </w:r>
      <w:r>
        <w:br/>
      </w:r>
      <w:r>
        <w:rPr>
          <w:rFonts w:ascii="Times New Roman"/>
          <w:b w:val="false"/>
          <w:i w:val="false"/>
          <w:color w:val="000000"/>
          <w:sz w:val="28"/>
        </w:rPr>
        <w:t>Сарықобда ауылдық округі, Сарықобда ауылы, Жастар көшесі, № 21 Б, "Ақтөбе облысының білім басқармасы Алға ауданының білім бөлімі" мемлекеттік мекемесінің "Сарықобда орта мектебі" коммуналдық мемлекеттік мекемесі, телефон: 8/71337/ 7-11-81;</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Орталық көшесі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Жастар көшесі №2, 3, 4, 6, 7, 8, 9, 11, 13, 14, 17, 18, 20, 24, 25, 26, 28, 30, 33, 38, 42;</w:t>
      </w:r>
    </w:p>
    <w:p>
      <w:pPr>
        <w:spacing w:after="0"/>
        <w:ind w:left="0"/>
        <w:jc w:val="both"/>
      </w:pPr>
      <w:r>
        <w:rPr>
          <w:rFonts w:ascii="Times New Roman"/>
          <w:b w:val="false"/>
          <w:i w:val="false"/>
          <w:color w:val="000000"/>
          <w:sz w:val="28"/>
        </w:rPr>
        <w:t>
      Әлия Молдағұлова көшесі №2, 3 Б, 4, 5, 7, 10, 11, 12, 16, 17, 18, 19, 21, 22, 23, 24, 25, 39.</w:t>
      </w:r>
    </w:p>
    <w:p>
      <w:pPr>
        <w:spacing w:after="0"/>
        <w:ind w:left="0"/>
        <w:jc w:val="both"/>
      </w:pPr>
      <w:r>
        <w:rPr>
          <w:rFonts w:ascii="Times New Roman"/>
          <w:b w:val="false"/>
          <w:i w:val="false"/>
          <w:color w:val="000000"/>
          <w:sz w:val="28"/>
        </w:rPr>
        <w:t xml:space="preserve">
      № 183 сайлау учаскесі </w:t>
      </w:r>
      <w:r>
        <w:br/>
      </w:r>
      <w:r>
        <w:rPr>
          <w:rFonts w:ascii="Times New Roman"/>
          <w:b w:val="false"/>
          <w:i w:val="false"/>
          <w:color w:val="000000"/>
          <w:sz w:val="28"/>
        </w:rPr>
        <w:t>Қарақұдық ауылдық округі,Тікқайың ауылы, Комсомол көшесі, № 47, "Ақтөбе облысының білім басқармасы Алға ауданының білім бөлімі" мемлекеттік мекемесінің "Тікқайың негізгі мектебі" коммуналдық мемлекеттік мекемесі, телефон: 8/71337/ 6-87-00;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Толқын көшесі №2, 4, 6, 8, 10, 11, 12, 14, 16, 18, 20, 22, 24, 26, 28, 30, 32, 36, 38;</w:t>
      </w:r>
    </w:p>
    <w:p>
      <w:pPr>
        <w:spacing w:after="0"/>
        <w:ind w:left="0"/>
        <w:jc w:val="both"/>
      </w:pPr>
      <w:r>
        <w:rPr>
          <w:rFonts w:ascii="Times New Roman"/>
          <w:b w:val="false"/>
          <w:i w:val="false"/>
          <w:color w:val="000000"/>
          <w:sz w:val="28"/>
        </w:rPr>
        <w:t>
      Жас дәурен көшесі № 1, 3, 4, 5, 6, 7, 8, 9, 10, 11, 12, 13, 14 ,14 А , 15, 16 , 17, 19, 23, 25, 27, 29, 31, 33, 33 А , 35, 37, 41, 45, 47, 49, 51, 53, 59;</w:t>
      </w:r>
    </w:p>
    <w:p>
      <w:pPr>
        <w:spacing w:after="0"/>
        <w:ind w:left="0"/>
        <w:jc w:val="both"/>
      </w:pPr>
      <w:r>
        <w:rPr>
          <w:rFonts w:ascii="Times New Roman"/>
          <w:b w:val="false"/>
          <w:i w:val="false"/>
          <w:color w:val="000000"/>
          <w:sz w:val="28"/>
        </w:rPr>
        <w:t>
      Балауса көшесі №1, 2 А, 3, 4, 5, 6, 7, 8, 9 А ,10, 11, 13, 14, 15, 16, 17, 19, 20, 21 ,22 ,23, 23 А, 24, 25, 26, 27, 27 А, 29, 30, 31, 33, 35;</w:t>
      </w:r>
    </w:p>
    <w:p>
      <w:pPr>
        <w:spacing w:after="0"/>
        <w:ind w:left="0"/>
        <w:jc w:val="both"/>
      </w:pPr>
      <w:r>
        <w:rPr>
          <w:rFonts w:ascii="Times New Roman"/>
          <w:b w:val="false"/>
          <w:i w:val="false"/>
          <w:color w:val="000000"/>
          <w:sz w:val="28"/>
        </w:rPr>
        <w:t>
      Самал көшесі №2, 4, 6, 7, 8, 10, 13, 15;</w:t>
      </w:r>
    </w:p>
    <w:p>
      <w:pPr>
        <w:spacing w:after="0"/>
        <w:ind w:left="0"/>
        <w:jc w:val="both"/>
      </w:pPr>
      <w:r>
        <w:rPr>
          <w:rFonts w:ascii="Times New Roman"/>
          <w:b w:val="false"/>
          <w:i w:val="false"/>
          <w:color w:val="000000"/>
          <w:sz w:val="28"/>
        </w:rPr>
        <w:t>
      Абай көшесі №3, 3 А, 4, 5, 6, 7, 8, 9, 10, 11, 12, 13,13 А, 14, 15, 16.</w:t>
      </w:r>
    </w:p>
    <w:p>
      <w:pPr>
        <w:spacing w:after="0"/>
        <w:ind w:left="0"/>
        <w:jc w:val="both"/>
      </w:pPr>
      <w:r>
        <w:rPr>
          <w:rFonts w:ascii="Times New Roman"/>
          <w:b w:val="false"/>
          <w:i w:val="false"/>
          <w:color w:val="000000"/>
          <w:sz w:val="28"/>
        </w:rPr>
        <w:t xml:space="preserve">
      № 184 сайлау учаскесі </w:t>
      </w:r>
      <w:r>
        <w:br/>
      </w:r>
      <w:r>
        <w:rPr>
          <w:rFonts w:ascii="Times New Roman"/>
          <w:b w:val="false"/>
          <w:i w:val="false"/>
          <w:color w:val="000000"/>
          <w:sz w:val="28"/>
        </w:rPr>
        <w:t>Қарақұдық ауылдық округі, Көктоғай ауылы, Интернациональный көшесі, № 48А, "Ақтөбе облысының білім басқармасы Алға ауданының білім бөлімі" мемлекеттік мекемесінің "Көктоғай негізгі мектебі" коммуналдық мемлекеттік мекемесі, телефон: 8/71337/ 6-88-58;</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Шырайлы көшесі №2, 3, 4, 5, 6, 7, 8, 9, 12, 13, 14, 15, 16, 18, 20, 23, 24, 25, 26, 27, 28, 29, 30, 31, 32, 34, 35, 36, 38;</w:t>
      </w:r>
    </w:p>
    <w:p>
      <w:pPr>
        <w:spacing w:after="0"/>
        <w:ind w:left="0"/>
        <w:jc w:val="both"/>
      </w:pPr>
      <w:r>
        <w:rPr>
          <w:rFonts w:ascii="Times New Roman"/>
          <w:b w:val="false"/>
          <w:i w:val="false"/>
          <w:color w:val="000000"/>
          <w:sz w:val="28"/>
        </w:rPr>
        <w:t>
      Кемеңгер көшесі №2, 2 Б, 3, 5, 6, 7, 8, 9, 10, 11, 12, 13, 14, 16, 17, 19, 20, 21, 22, 23, 26, 29, 30, 31, 32, 34, 35, 36, 38, 40, 48, 48 А, 49;</w:t>
      </w:r>
    </w:p>
    <w:p>
      <w:pPr>
        <w:spacing w:after="0"/>
        <w:ind w:left="0"/>
        <w:jc w:val="both"/>
      </w:pPr>
      <w:r>
        <w:rPr>
          <w:rFonts w:ascii="Times New Roman"/>
          <w:b w:val="false"/>
          <w:i w:val="false"/>
          <w:color w:val="000000"/>
          <w:sz w:val="28"/>
        </w:rPr>
        <w:t>
      Көксай көшесі №1, 2, 3, 4, 5, 7, 8, 10, 11, 12, 13, 15, 16, 27, 52, 54, 55, 58, 59, 60, 62;</w:t>
      </w:r>
    </w:p>
    <w:p>
      <w:pPr>
        <w:spacing w:after="0"/>
        <w:ind w:left="0"/>
        <w:jc w:val="both"/>
      </w:pPr>
      <w:r>
        <w:rPr>
          <w:rFonts w:ascii="Times New Roman"/>
          <w:b w:val="false"/>
          <w:i w:val="false"/>
          <w:color w:val="000000"/>
          <w:sz w:val="28"/>
        </w:rPr>
        <w:t>
      Сарытоғай қыстағы №1, №3.</w:t>
      </w:r>
    </w:p>
    <w:p>
      <w:pPr>
        <w:spacing w:after="0"/>
        <w:ind w:left="0"/>
        <w:jc w:val="both"/>
      </w:pPr>
      <w:r>
        <w:rPr>
          <w:rFonts w:ascii="Times New Roman"/>
          <w:b w:val="false"/>
          <w:i w:val="false"/>
          <w:color w:val="000000"/>
          <w:sz w:val="28"/>
        </w:rPr>
        <w:t xml:space="preserve">
      № 185 сайлау учаскесі </w:t>
      </w:r>
      <w:r>
        <w:br/>
      </w:r>
      <w:r>
        <w:rPr>
          <w:rFonts w:ascii="Times New Roman"/>
          <w:b w:val="false"/>
          <w:i w:val="false"/>
          <w:color w:val="000000"/>
          <w:sz w:val="28"/>
        </w:rPr>
        <w:t>Қарақұдық ауылдық округі, Қарақұдық ауылы, Федорченко көшесі, № 59А, "Ақтөбе облысының білім басқармасы Алға ауданының білім бөлімі" мемлекеттік мекемесінің "Қарақұдық орта мектебі" коммуналдық мемлекеттік мекемесі, телефон: 8/71337/ 5-35-36;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Өркен көшесі №1, 2/1, 2/2, 3/1, 3/2, 4/1, 4/2, 6, 8, 10;</w:t>
      </w:r>
    </w:p>
    <w:p>
      <w:pPr>
        <w:spacing w:after="0"/>
        <w:ind w:left="0"/>
        <w:jc w:val="both"/>
      </w:pPr>
      <w:r>
        <w:rPr>
          <w:rFonts w:ascii="Times New Roman"/>
          <w:b w:val="false"/>
          <w:i w:val="false"/>
          <w:color w:val="000000"/>
          <w:sz w:val="28"/>
        </w:rPr>
        <w:t>
      Федорченко көшесі №1 А, 2 В, 3, 4, 4 А, 5, 6, 7, 8, 9, 10, 11, 13, 14, 15 А,17, 19, 20, 21, 22, 23, 24, 25, 26, 27, 28, 29, 30, 31, 32, 33, 34, 35, 36, 37, 38, 39, 41 А , 43, 45, 48, 49, 50, 52, 54, 55, 56, 56 А,57, 58, 59, 60, 62, 63, 65, 66, 66 А, 67, 67 А , 68, 69, 70, 71, 72, 73, 74, 75, 79;</w:t>
      </w:r>
    </w:p>
    <w:p>
      <w:pPr>
        <w:spacing w:after="0"/>
        <w:ind w:left="0"/>
        <w:jc w:val="both"/>
      </w:pPr>
      <w:r>
        <w:rPr>
          <w:rFonts w:ascii="Times New Roman"/>
          <w:b w:val="false"/>
          <w:i w:val="false"/>
          <w:color w:val="000000"/>
          <w:sz w:val="28"/>
        </w:rPr>
        <w:t>
      Күншуақ көшесі №1, 1 А, 1 В, 2/1, 2/2, 2/3, 2/4, 3 Б, 4/1, 4/2, 4/3, 4/4, 5, 5 А , 6, 7,8, 9, 10, 11,12, 13, 14, 15, 16, 17, 18, 19, 20, 21, 21 А, 22, 23, 24, 25, 26, 27, 28, 29, 29 А, 30 , 31, 33, 35, 37, 39, 41, 43, 45, 47, 49, 50, 51, 53, 55, 57, 59, 61, 63, 65;</w:t>
      </w:r>
    </w:p>
    <w:p>
      <w:pPr>
        <w:spacing w:after="0"/>
        <w:ind w:left="0"/>
        <w:jc w:val="both"/>
      </w:pPr>
      <w:r>
        <w:rPr>
          <w:rFonts w:ascii="Times New Roman"/>
          <w:b w:val="false"/>
          <w:i w:val="false"/>
          <w:color w:val="000000"/>
          <w:sz w:val="28"/>
        </w:rPr>
        <w:t>
      Бейбітшілік көшесі №1, 1 А, 1 В, 2, 3, 4, 5, 6, 6 А, 7, 8, 9, 10, 11, 14, 15, 15 А, 16, 17 А , 20, 21, 22 ,23, 25, 26, 27, 28, 29, 30, 31, 32, 33, 34, 35, 37, 39, 41, 41 А, 45,47, 49, 49 А, 51, 53, 54, 55, 57;</w:t>
      </w:r>
    </w:p>
    <w:p>
      <w:pPr>
        <w:spacing w:after="0"/>
        <w:ind w:left="0"/>
        <w:jc w:val="both"/>
      </w:pPr>
      <w:r>
        <w:rPr>
          <w:rFonts w:ascii="Times New Roman"/>
          <w:b w:val="false"/>
          <w:i w:val="false"/>
          <w:color w:val="000000"/>
          <w:sz w:val="28"/>
        </w:rPr>
        <w:t>
      Кең дала көшесі №1 В, 2 В, 3, 4, 5, 7, 8, 9, 10, 11, 12, 13, 14, 16, 17, 18, 19, 20, 21, 22, 22 А, 23, 24, 25, 26, 27, 28, 29, 30, 30 А, 30 Б, 31, 32, 32 А, 33, 35, 39 А, 40, 42, 43 А, 44, 45, 46, 50, 52, 56, 74;</w:t>
      </w:r>
    </w:p>
    <w:p>
      <w:pPr>
        <w:spacing w:after="0"/>
        <w:ind w:left="0"/>
        <w:jc w:val="both"/>
      </w:pPr>
      <w:r>
        <w:rPr>
          <w:rFonts w:ascii="Times New Roman"/>
          <w:b w:val="false"/>
          <w:i w:val="false"/>
          <w:color w:val="000000"/>
          <w:sz w:val="28"/>
        </w:rPr>
        <w:t>
      Тұрғын үй алабы №3, 38, 81.</w:t>
      </w:r>
    </w:p>
    <w:p>
      <w:pPr>
        <w:spacing w:after="0"/>
        <w:ind w:left="0"/>
        <w:jc w:val="both"/>
      </w:pPr>
      <w:r>
        <w:rPr>
          <w:rFonts w:ascii="Times New Roman"/>
          <w:b w:val="false"/>
          <w:i w:val="false"/>
          <w:color w:val="000000"/>
          <w:sz w:val="28"/>
        </w:rPr>
        <w:t xml:space="preserve">
      № 186 сайлау учаскесі </w:t>
      </w:r>
      <w:r>
        <w:br/>
      </w:r>
      <w:r>
        <w:rPr>
          <w:rFonts w:ascii="Times New Roman"/>
          <w:b w:val="false"/>
          <w:i w:val="false"/>
          <w:color w:val="000000"/>
          <w:sz w:val="28"/>
        </w:rPr>
        <w:t>Ақай ауылдық округі, Ақай ауылы, Ә.Молдағұлова көшесі, № 94 А, "Алға аудандық мәдениет, тілдерді дамыту, дене шынықтыру және спорт бөлімі" мемлекеттік мекемесінің "Ақай ауылдық мәдениет үйі" мемлекеттік коммуналдық қазыналық кәсіпорыны, телефон: 8/71337/7-11-60;</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В.Фоменко көшесі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Желтоқсан көшесі №163, 164, 165, 186 А, 166, 167, 167 А, 168, 169, 170, 171, 172;</w:t>
      </w:r>
    </w:p>
    <w:p>
      <w:pPr>
        <w:spacing w:after="0"/>
        <w:ind w:left="0"/>
        <w:jc w:val="both"/>
      </w:pPr>
      <w:r>
        <w:rPr>
          <w:rFonts w:ascii="Times New Roman"/>
          <w:b w:val="false"/>
          <w:i w:val="false"/>
          <w:color w:val="000000"/>
          <w:sz w:val="28"/>
        </w:rPr>
        <w:t>
      Ә.Молдағұлова көшесі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Қарақыпшақ Қобыланды көшесі №174, 175, 176, 177, 178, 179, 180, 181, 182, 183;</w:t>
      </w:r>
    </w:p>
    <w:p>
      <w:pPr>
        <w:spacing w:after="0"/>
        <w:ind w:left="0"/>
        <w:jc w:val="both"/>
      </w:pPr>
      <w:r>
        <w:rPr>
          <w:rFonts w:ascii="Times New Roman"/>
          <w:b w:val="false"/>
          <w:i w:val="false"/>
          <w:color w:val="000000"/>
          <w:sz w:val="28"/>
        </w:rPr>
        <w:t>
      Тама Есет Көкіұлы көшесі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Бәйтерек көшесі №184, 185, 186, 187, 188, 189;</w:t>
      </w:r>
    </w:p>
    <w:p>
      <w:pPr>
        <w:spacing w:after="0"/>
        <w:ind w:left="0"/>
        <w:jc w:val="both"/>
      </w:pPr>
      <w:r>
        <w:rPr>
          <w:rFonts w:ascii="Times New Roman"/>
          <w:b w:val="false"/>
          <w:i w:val="false"/>
          <w:color w:val="000000"/>
          <w:sz w:val="28"/>
        </w:rPr>
        <w:t>
      Достық көшесі №190, 191, 193, 194.</w:t>
      </w:r>
    </w:p>
    <w:p>
      <w:pPr>
        <w:spacing w:after="0"/>
        <w:ind w:left="0"/>
        <w:jc w:val="both"/>
      </w:pPr>
      <w:r>
        <w:rPr>
          <w:rFonts w:ascii="Times New Roman"/>
          <w:b w:val="false"/>
          <w:i w:val="false"/>
          <w:color w:val="000000"/>
          <w:sz w:val="28"/>
        </w:rPr>
        <w:t xml:space="preserve">
      № 187 сайлау учаскесі </w:t>
      </w:r>
      <w:r>
        <w:br/>
      </w:r>
      <w:r>
        <w:rPr>
          <w:rFonts w:ascii="Times New Roman"/>
          <w:b w:val="false"/>
          <w:i w:val="false"/>
          <w:color w:val="000000"/>
          <w:sz w:val="28"/>
        </w:rPr>
        <w:t>Ақай ауылдық округі, Көлтабан ауылы, Береке көшесі, № 21, "Ақтөбе облысының білім басқармасы Алға ауданының білім бөлімі" мемлекеттік мекемесінің "Көлтабан бастауыш мектебі" коммуналдық мемлекеттік мекемесі, телефон: 8/71337/7-11-56;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Береке көшесі №1, 2, 3, 3А, 4, 5, 6, 7, 8, 9, 9А, 10, 10А, 12, 13, 14, 15, 15А, 16, 17, 18, 19, 19А, 20, 21, 21 А, 22, 24, 26, 28, 29, 30, 33, 34, 35, 36, 37, 38, 40, 45.</w:t>
      </w:r>
    </w:p>
    <w:p>
      <w:pPr>
        <w:spacing w:after="0"/>
        <w:ind w:left="0"/>
        <w:jc w:val="both"/>
      </w:pPr>
      <w:r>
        <w:rPr>
          <w:rFonts w:ascii="Times New Roman"/>
          <w:b w:val="false"/>
          <w:i w:val="false"/>
          <w:color w:val="000000"/>
          <w:sz w:val="28"/>
        </w:rPr>
        <w:t xml:space="preserve">
      № 188 сайлау учаскесі </w:t>
      </w:r>
      <w:r>
        <w:br/>
      </w:r>
      <w:r>
        <w:rPr>
          <w:rFonts w:ascii="Times New Roman"/>
          <w:b w:val="false"/>
          <w:i w:val="false"/>
          <w:color w:val="000000"/>
          <w:sz w:val="28"/>
        </w:rPr>
        <w:t>Маржанбұлақ ауылдық округі, Маржанбұлақ ауылы, Абай Құнанбаев көшесі, №71, "Ақтөбе облысының білім басқармасы Алға ауданының білім бөлімі" мемлекеттік мекемесінің "Маржанбұлақ орта мектебі" коммуналдық мемлекеттік мекемесі, телефон: 8/71337/ 5-38-08;</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Атаусыз көше № 4,7,8, 10, 21, 22, 31, 32, 37, 39, 40,42, 43, 46, 47, 50, 51, 52, 53, 55, 58, 60, 61, 62, 64, 76, 78, 79, 82, 86, 87, 100, 101, 102, 103, 104, 105, 106, 107, 108, 110, 111, 116, 117, 118, 119, 139, 140, 156, 161, 167, 171, 172, 173, 177, 179, 183, 186, 191, 192, 193, 196, 197, 199, 204, 206, 207 ,208, 211, 212, 213, 215, 218 , 222, 232, 233, 239, 240, 242, 247, 249, 252, 253, 262, 265, 272, 273, 276, 280, 286А, 293, 294, 307, 308, 313, 316, 317, 322, 324А, 324В, 325 , 333, 334, 339, 340, 341, 363, 364, 367, 373, 374, 377, 378, 389, 412, 419, 423, 426, 431/1, 433, 450,466, 491, 493, 508, 515, 537, 546, 556, 565, 567, 584, 620, 656 А, 673, 678, 684, 685, 688А, 689, 726/1, 726 Б, 726 Г, 751, 752, 756, 757, 758, 759, 760, 765, 768, 769, 770, 771, 773,775, 779, 780, 784 Б, 1256, 1331, 1410;</w:t>
      </w:r>
    </w:p>
    <w:p>
      <w:pPr>
        <w:spacing w:after="0"/>
        <w:ind w:left="0"/>
        <w:jc w:val="both"/>
      </w:pPr>
      <w:r>
        <w:rPr>
          <w:rFonts w:ascii="Times New Roman"/>
          <w:b w:val="false"/>
          <w:i w:val="false"/>
          <w:color w:val="000000"/>
          <w:sz w:val="28"/>
        </w:rPr>
        <w:t>
      Абай Құнанбаев көшесі №2, 2 А, 4, 5 А, 7, 8 А, 9, 10 А, 11, 13, 13/1, 14, 14/1, 15, 16, 17, 18 А, 19, 19 У, 21, 22, 23, 25, 27 А ,27 А, 28, 29, 30, 31, 33 ,35, 35/1 ,36 А, 37, 37 А, 38, 39 ,40, 41, 41 А, 42, 44, 45, 46, 47, 48, 49, 50, 51, 52, 53, 54, 55 А, 56, 57, 58, 59, 60, 61, 62, 63, 64, 65, 66, 68, 70, 72, 73, 74, 76, 77, 78, 79, 81, 82, 84, 86, 86 А, 87, 88, 89, 90, 91, 92 А, 93, 94, 94 А, 95, 96, 99, 100, 101 А, 103, 104, 105,108, 111, 112, 114, 116, 118, 124, 130, 132;</w:t>
      </w:r>
    </w:p>
    <w:p>
      <w:pPr>
        <w:spacing w:after="0"/>
        <w:ind w:left="0"/>
        <w:jc w:val="both"/>
      </w:pPr>
      <w:r>
        <w:rPr>
          <w:rFonts w:ascii="Times New Roman"/>
          <w:b w:val="false"/>
          <w:i w:val="false"/>
          <w:color w:val="000000"/>
          <w:sz w:val="28"/>
        </w:rPr>
        <w:t>
      Ә. Жангелдин көшесі №1, 2, 3, 3 А, 4, 5, 7 А, 8, 9, 10, 11, 11 А, 11 Б, 12, 15, 17, 17 А, 18, 21, 22, 22 А, 23, 25, 26, 26/1, 27, 28, 29, 29 А, 30, 30 А, 31, 33, 34, 35, 39, 41, 43, 45 А, 49, 49 А;</w:t>
      </w:r>
    </w:p>
    <w:p>
      <w:pPr>
        <w:spacing w:after="0"/>
        <w:ind w:left="0"/>
        <w:jc w:val="both"/>
      </w:pPr>
      <w:r>
        <w:rPr>
          <w:rFonts w:ascii="Times New Roman"/>
          <w:b w:val="false"/>
          <w:i w:val="false"/>
          <w:color w:val="000000"/>
          <w:sz w:val="28"/>
        </w:rPr>
        <w:t>
      Д. Қонаев көшесі №1, 1/2, 2, 3, 4/1, 4/2, 5, 6, 7 ,8, 9, 10/2, 11/1, 12/1, 12/2, 13/1, 14/1, 14/2, 15/1, 15/2 ,16/2, 17;</w:t>
      </w:r>
    </w:p>
    <w:p>
      <w:pPr>
        <w:spacing w:after="0"/>
        <w:ind w:left="0"/>
        <w:jc w:val="both"/>
      </w:pPr>
      <w:r>
        <w:rPr>
          <w:rFonts w:ascii="Times New Roman"/>
          <w:b w:val="false"/>
          <w:i w:val="false"/>
          <w:color w:val="000000"/>
          <w:sz w:val="28"/>
        </w:rPr>
        <w:t>
      Шернияз көшесі №1 А , 2, 4/1, 4/2, 5, 6, 7, 8, 9, 9/1, 10, 11, 13, 15, 17, 19, 23, 25;</w:t>
      </w:r>
    </w:p>
    <w:p>
      <w:pPr>
        <w:spacing w:after="0"/>
        <w:ind w:left="0"/>
        <w:jc w:val="both"/>
      </w:pPr>
      <w:r>
        <w:rPr>
          <w:rFonts w:ascii="Times New Roman"/>
          <w:b w:val="false"/>
          <w:i w:val="false"/>
          <w:color w:val="000000"/>
          <w:sz w:val="28"/>
        </w:rPr>
        <w:t>
      Мектеп көшесі №1, 2, 5, 5 А, 7;</w:t>
      </w:r>
    </w:p>
    <w:p>
      <w:pPr>
        <w:spacing w:after="0"/>
        <w:ind w:left="0"/>
        <w:jc w:val="both"/>
      </w:pPr>
      <w:r>
        <w:rPr>
          <w:rFonts w:ascii="Times New Roman"/>
          <w:b w:val="false"/>
          <w:i w:val="false"/>
          <w:color w:val="000000"/>
          <w:sz w:val="28"/>
        </w:rPr>
        <w:t>
      Достық тұйық көшесі №1, 2;</w:t>
      </w:r>
    </w:p>
    <w:p>
      <w:pPr>
        <w:spacing w:after="0"/>
        <w:ind w:left="0"/>
        <w:jc w:val="both"/>
      </w:pPr>
      <w:r>
        <w:rPr>
          <w:rFonts w:ascii="Times New Roman"/>
          <w:b w:val="false"/>
          <w:i w:val="false"/>
          <w:color w:val="000000"/>
          <w:sz w:val="28"/>
        </w:rPr>
        <w:t>
      Тәуелсіздік көшесі №1, 3;</w:t>
      </w:r>
    </w:p>
    <w:p>
      <w:pPr>
        <w:spacing w:after="0"/>
        <w:ind w:left="0"/>
        <w:jc w:val="both"/>
      </w:pPr>
      <w:r>
        <w:rPr>
          <w:rFonts w:ascii="Times New Roman"/>
          <w:b w:val="false"/>
          <w:i w:val="false"/>
          <w:color w:val="000000"/>
          <w:sz w:val="28"/>
        </w:rPr>
        <w:t>
      А.Байтұрсынов көшесі №1, 2, 3, 4, 5, 7, 8, 9, 10 А, 14;</w:t>
      </w:r>
    </w:p>
    <w:p>
      <w:pPr>
        <w:spacing w:after="0"/>
        <w:ind w:left="0"/>
        <w:jc w:val="both"/>
      </w:pPr>
      <w:r>
        <w:rPr>
          <w:rFonts w:ascii="Times New Roman"/>
          <w:b w:val="false"/>
          <w:i w:val="false"/>
          <w:color w:val="000000"/>
          <w:sz w:val="28"/>
        </w:rPr>
        <w:t>
      Қобланды батыр көшесі №6, 9;</w:t>
      </w:r>
    </w:p>
    <w:p>
      <w:pPr>
        <w:spacing w:after="0"/>
        <w:ind w:left="0"/>
        <w:jc w:val="both"/>
      </w:pPr>
      <w:r>
        <w:rPr>
          <w:rFonts w:ascii="Times New Roman"/>
          <w:b w:val="false"/>
          <w:i w:val="false"/>
          <w:color w:val="000000"/>
          <w:sz w:val="28"/>
        </w:rPr>
        <w:t>
      Диханшылар көшесі №1, 3;</w:t>
      </w:r>
    </w:p>
    <w:p>
      <w:pPr>
        <w:spacing w:after="0"/>
        <w:ind w:left="0"/>
        <w:jc w:val="both"/>
      </w:pPr>
      <w:r>
        <w:rPr>
          <w:rFonts w:ascii="Times New Roman"/>
          <w:b w:val="false"/>
          <w:i w:val="false"/>
          <w:color w:val="000000"/>
          <w:sz w:val="28"/>
        </w:rPr>
        <w:t>
      Құрылысшылар көшесі №3, 7, 9, 15, 17, 19;</w:t>
      </w:r>
    </w:p>
    <w:p>
      <w:pPr>
        <w:spacing w:after="0"/>
        <w:ind w:left="0"/>
        <w:jc w:val="both"/>
      </w:pPr>
      <w:r>
        <w:rPr>
          <w:rFonts w:ascii="Times New Roman"/>
          <w:b w:val="false"/>
          <w:i w:val="false"/>
          <w:color w:val="000000"/>
          <w:sz w:val="28"/>
        </w:rPr>
        <w:t>
      Н.Байғанин көшесі №3, 4, 5, 6, 7, 9, 11;</w:t>
      </w:r>
    </w:p>
    <w:p>
      <w:pPr>
        <w:spacing w:after="0"/>
        <w:ind w:left="0"/>
        <w:jc w:val="both"/>
      </w:pPr>
      <w:r>
        <w:rPr>
          <w:rFonts w:ascii="Times New Roman"/>
          <w:b w:val="false"/>
          <w:i w:val="false"/>
          <w:color w:val="000000"/>
          <w:sz w:val="28"/>
        </w:rPr>
        <w:t>
      Ш.Қалдаяқов көшесі №3, 5.</w:t>
      </w:r>
    </w:p>
    <w:p>
      <w:pPr>
        <w:spacing w:after="0"/>
        <w:ind w:left="0"/>
        <w:jc w:val="both"/>
      </w:pPr>
      <w:r>
        <w:rPr>
          <w:rFonts w:ascii="Times New Roman"/>
          <w:b w:val="false"/>
          <w:i w:val="false"/>
          <w:color w:val="000000"/>
          <w:sz w:val="28"/>
        </w:rPr>
        <w:t xml:space="preserve">
      № 189 сайлау учаскесі </w:t>
      </w:r>
      <w:r>
        <w:br/>
      </w:r>
      <w:r>
        <w:rPr>
          <w:rFonts w:ascii="Times New Roman"/>
          <w:b w:val="false"/>
          <w:i w:val="false"/>
          <w:color w:val="000000"/>
          <w:sz w:val="28"/>
        </w:rPr>
        <w:t>Маржанбұлақ ауылдық округі, Қайыңдысай ауылы, Ы. Алтынсарин көшесі, № 2А, "Ақтөбе облысының білім басқармасы Алға ауданының білім бөлімі" мемлекеттік мекемесінің "Қайындысай негізгі мектебі" коммуналдық мемлекеттік мекемесі, телефон: 8/71337/ 6-89-53;</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Ақыраб көшесі №1, 2, 4, 6, 7, 71;</w:t>
      </w:r>
    </w:p>
    <w:p>
      <w:pPr>
        <w:spacing w:after="0"/>
        <w:ind w:left="0"/>
        <w:jc w:val="both"/>
      </w:pPr>
      <w:r>
        <w:rPr>
          <w:rFonts w:ascii="Times New Roman"/>
          <w:b w:val="false"/>
          <w:i w:val="false"/>
          <w:color w:val="000000"/>
          <w:sz w:val="28"/>
        </w:rPr>
        <w:t>
      Ы.Алтынсарин көшесі №1, 1 А, 2, 3 Б, 3 А , 5, 5 А, 6, 7, 8, 9, 9/1 , 10, 12, 13, 13 А, 14, 15, 16, 17, 18, 20, 22, 23, 24, 26, 28;</w:t>
      </w:r>
    </w:p>
    <w:p>
      <w:pPr>
        <w:spacing w:after="0"/>
        <w:ind w:left="0"/>
        <w:jc w:val="both"/>
      </w:pPr>
      <w:r>
        <w:rPr>
          <w:rFonts w:ascii="Times New Roman"/>
          <w:b w:val="false"/>
          <w:i w:val="false"/>
          <w:color w:val="000000"/>
          <w:sz w:val="28"/>
        </w:rPr>
        <w:t>
      Маржанбұлақ көшесі № 2, 3, 11, 12, 13, 18 А, 24, 26, 28, 30, 58, 66, 68;</w:t>
      </w:r>
    </w:p>
    <w:p>
      <w:pPr>
        <w:spacing w:after="0"/>
        <w:ind w:left="0"/>
        <w:jc w:val="both"/>
      </w:pPr>
      <w:r>
        <w:rPr>
          <w:rFonts w:ascii="Times New Roman"/>
          <w:b w:val="false"/>
          <w:i w:val="false"/>
          <w:color w:val="000000"/>
          <w:sz w:val="28"/>
        </w:rPr>
        <w:t>
      Бейбітшілік көшесі № 1, 2, 3, 3/1, 4, 4/2, 6, 6/1, 7/1, 8, 9, 9/1, 27, 31, 36;</w:t>
      </w:r>
    </w:p>
    <w:p>
      <w:pPr>
        <w:spacing w:after="0"/>
        <w:ind w:left="0"/>
        <w:jc w:val="both"/>
      </w:pPr>
      <w:r>
        <w:rPr>
          <w:rFonts w:ascii="Times New Roman"/>
          <w:b w:val="false"/>
          <w:i w:val="false"/>
          <w:color w:val="000000"/>
          <w:sz w:val="28"/>
        </w:rPr>
        <w:t>
      М. Оспанов көшесі № 43, 45, 46, 49, 52;</w:t>
      </w:r>
    </w:p>
    <w:p>
      <w:pPr>
        <w:spacing w:after="0"/>
        <w:ind w:left="0"/>
        <w:jc w:val="both"/>
      </w:pPr>
      <w:r>
        <w:rPr>
          <w:rFonts w:ascii="Times New Roman"/>
          <w:b w:val="false"/>
          <w:i w:val="false"/>
          <w:color w:val="000000"/>
          <w:sz w:val="28"/>
        </w:rPr>
        <w:t>
      Қарағандысай елді мекенінде:</w:t>
      </w:r>
    </w:p>
    <w:p>
      <w:pPr>
        <w:spacing w:after="0"/>
        <w:ind w:left="0"/>
        <w:jc w:val="both"/>
      </w:pPr>
      <w:r>
        <w:rPr>
          <w:rFonts w:ascii="Times New Roman"/>
          <w:b w:val="false"/>
          <w:i w:val="false"/>
          <w:color w:val="000000"/>
          <w:sz w:val="28"/>
        </w:rPr>
        <w:t>
      М. Ауезов көшесі №1, 6, 8 ;</w:t>
      </w:r>
    </w:p>
    <w:p>
      <w:pPr>
        <w:spacing w:after="0"/>
        <w:ind w:left="0"/>
        <w:jc w:val="both"/>
      </w:pPr>
      <w:r>
        <w:rPr>
          <w:rFonts w:ascii="Times New Roman"/>
          <w:b w:val="false"/>
          <w:i w:val="false"/>
          <w:color w:val="000000"/>
          <w:sz w:val="28"/>
        </w:rPr>
        <w:t>
      Төле би көшесі №7, 26, 27;</w:t>
      </w:r>
    </w:p>
    <w:p>
      <w:pPr>
        <w:spacing w:after="0"/>
        <w:ind w:left="0"/>
        <w:jc w:val="both"/>
      </w:pPr>
      <w:r>
        <w:rPr>
          <w:rFonts w:ascii="Times New Roman"/>
          <w:b w:val="false"/>
          <w:i w:val="false"/>
          <w:color w:val="000000"/>
          <w:sz w:val="28"/>
        </w:rPr>
        <w:t>
      Т.Рысқұлов көшесі №12, 15, 21, 31, 32, 34, 36, 38, 40, 42.</w:t>
      </w:r>
    </w:p>
    <w:p>
      <w:pPr>
        <w:spacing w:after="0"/>
        <w:ind w:left="0"/>
        <w:jc w:val="both"/>
      </w:pPr>
      <w:r>
        <w:rPr>
          <w:rFonts w:ascii="Times New Roman"/>
          <w:b w:val="false"/>
          <w:i w:val="false"/>
          <w:color w:val="000000"/>
          <w:sz w:val="28"/>
        </w:rPr>
        <w:t xml:space="preserve">
      № 190 сайлау учаскесі </w:t>
      </w:r>
      <w:r>
        <w:br/>
      </w:r>
      <w:r>
        <w:rPr>
          <w:rFonts w:ascii="Times New Roman"/>
          <w:b w:val="false"/>
          <w:i w:val="false"/>
          <w:color w:val="000000"/>
          <w:sz w:val="28"/>
        </w:rPr>
        <w:t>Маржанбұлақ ауылы, Абай Құнанбаев көшесі, № 69, "Маржанбұлақ ауылдық мәдениет үйі", телефон: 8/71337/ 5-39-27;</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Тұрғын үй алабы №798, 801 А, 802, 808 А, 808 Д, 810, 819, 820, 821, 836 Б, 844 В, 869А, 881, 905 Г, 920 А, 920 Б, 920Г, 922, 923 А, 924, 925, 926, 927, 928, 929, 930, 932, 933, 931, 950, 951, 952, 954, 956, 960, 962, 963, 964, 965, 967, 968, 969, 970, 972, 973, 975, 976, 977, 977А, 997Д, 977Н, 977 В, 978, 979, 981, 984, 985, 986, 989, 990, 991, 995, 996, 997, 998, 999, 1000, 1001, 1003, 1005, 1009, 1011, 1010, 1015, 1016, 1018, 1021, 1022, 1024, 1025, 1026, 1027, 1029, 1030, 1031, 1032, 1033, 1034, 1035, 1036, 1037, 1038, 1044, 1047, 1048, 1049, 1050, 1056, 1054, 1055, 1057, 1058, 1059, 1061, 1062, 1064, 1070, 1070А, 1072, 1073, 1076, 1078, 1078Б, 1079, 1080, 1081, 1083, 1085, 1086, 1085А, 1088, 1090, 1091, 1092, 1094, 1095, 1096, 1097, 1099, 1100, 1101, 1102, 1104, 1105, 1108, 1109, 1110, 1112, 1115, 1116 1117, 1120, 1124, 1126, 1127, 1129, 1130, 1131, 1132, 1133, 1135, 1136, 1137, 1138, 1141, 1142, 1144, 1146, 1147, 1150 , 1151, 1152, 1155, 1156, 1158;</w:t>
      </w:r>
    </w:p>
    <w:p>
      <w:pPr>
        <w:spacing w:after="0"/>
        <w:ind w:left="0"/>
        <w:jc w:val="both"/>
      </w:pPr>
      <w:r>
        <w:rPr>
          <w:rFonts w:ascii="Times New Roman"/>
          <w:b w:val="false"/>
          <w:i w:val="false"/>
          <w:color w:val="000000"/>
          <w:sz w:val="28"/>
        </w:rPr>
        <w:t>
      М.Маметова көшесі №1, 2, 6, 8, 9, 10, 10 А, 11, 12;</w:t>
      </w:r>
    </w:p>
    <w:p>
      <w:pPr>
        <w:spacing w:after="0"/>
        <w:ind w:left="0"/>
        <w:jc w:val="both"/>
      </w:pPr>
      <w:r>
        <w:rPr>
          <w:rFonts w:ascii="Times New Roman"/>
          <w:b w:val="false"/>
          <w:i w:val="false"/>
          <w:color w:val="000000"/>
          <w:sz w:val="28"/>
        </w:rPr>
        <w:t>
      Сәңкібай батыр көшесі № 1, 3, 4, 12, 14, 24, 29, 30;</w:t>
      </w:r>
    </w:p>
    <w:p>
      <w:pPr>
        <w:spacing w:after="0"/>
        <w:ind w:left="0"/>
        <w:jc w:val="both"/>
      </w:pPr>
      <w:r>
        <w:rPr>
          <w:rFonts w:ascii="Times New Roman"/>
          <w:b w:val="false"/>
          <w:i w:val="false"/>
          <w:color w:val="000000"/>
          <w:sz w:val="28"/>
        </w:rPr>
        <w:t>
      Б.Момышұлы көшесі №1, 2, 4, 5, 6, 6 А, 6 Б, 7, 8, 9, 11, 12, 13, 14, 15, 16, 19, 20, 21, 22, 22А, 22 Е, 22 Д, 23, 24, 27, 28 А, 31/1, 31/2, 33, 34, 35 Б, 38, 39, 39 А, 40/1, 40/2, 45, 46, 47 А, 49, 50, 51, 52, 53, 55, 55/3, 56, 58, 64, 64/2, 64/4, 122;</w:t>
      </w:r>
    </w:p>
    <w:p>
      <w:pPr>
        <w:spacing w:after="0"/>
        <w:ind w:left="0"/>
        <w:jc w:val="both"/>
      </w:pPr>
      <w:r>
        <w:rPr>
          <w:rFonts w:ascii="Times New Roman"/>
          <w:b w:val="false"/>
          <w:i w:val="false"/>
          <w:color w:val="000000"/>
          <w:sz w:val="28"/>
        </w:rPr>
        <w:t>
      Әбілхайыр хан көшесі №1/1, 1/2, 2,2 А, 3/1, 3/2, 4, 5/1, 5/2, 6, 7, 8, 9, 11, 12, 14, 16, 18, 18 А, 20, 22, 24, 25, 28, 28 А, 29, 30, 30 А, 30 Б, 32 А, 33, 34, 35, 36, 37;</w:t>
      </w:r>
    </w:p>
    <w:p>
      <w:pPr>
        <w:spacing w:after="0"/>
        <w:ind w:left="0"/>
        <w:jc w:val="both"/>
      </w:pPr>
      <w:r>
        <w:rPr>
          <w:rFonts w:ascii="Times New Roman"/>
          <w:b w:val="false"/>
          <w:i w:val="false"/>
          <w:color w:val="000000"/>
          <w:sz w:val="28"/>
        </w:rPr>
        <w:t>
      Ұлан тұйық көшесі №1, 1 А, 3, 23;</w:t>
      </w:r>
    </w:p>
    <w:p>
      <w:pPr>
        <w:spacing w:after="0"/>
        <w:ind w:left="0"/>
        <w:jc w:val="both"/>
      </w:pPr>
      <w:r>
        <w:rPr>
          <w:rFonts w:ascii="Times New Roman"/>
          <w:b w:val="false"/>
          <w:i w:val="false"/>
          <w:color w:val="000000"/>
          <w:sz w:val="28"/>
        </w:rPr>
        <w:t>
      А.Иманов көшесі №1, 3, 9, 11, 12, 13, 15 А, 17, 19 А, 21, 23, 25, 25 А, 27, 31, 39;</w:t>
      </w:r>
    </w:p>
    <w:p>
      <w:pPr>
        <w:spacing w:after="0"/>
        <w:ind w:left="0"/>
        <w:jc w:val="both"/>
      </w:pPr>
      <w:r>
        <w:rPr>
          <w:rFonts w:ascii="Times New Roman"/>
          <w:b w:val="false"/>
          <w:i w:val="false"/>
          <w:color w:val="000000"/>
          <w:sz w:val="28"/>
        </w:rPr>
        <w:t>
      Ә.Молдағұлова көшесі №3, 3 А;</w:t>
      </w:r>
    </w:p>
    <w:p>
      <w:pPr>
        <w:spacing w:after="0"/>
        <w:ind w:left="0"/>
        <w:jc w:val="both"/>
      </w:pPr>
      <w:r>
        <w:rPr>
          <w:rFonts w:ascii="Times New Roman"/>
          <w:b w:val="false"/>
          <w:i w:val="false"/>
          <w:color w:val="000000"/>
          <w:sz w:val="28"/>
        </w:rPr>
        <w:t>
      Ж.Жабаев көшесі №1, 4А, 5, 5 А, 5 Б, 6, 7, 8, 9, 11, 11 А, 13, 13 А, 15, 17 Б, 23, 25;</w:t>
      </w:r>
    </w:p>
    <w:p>
      <w:pPr>
        <w:spacing w:after="0"/>
        <w:ind w:left="0"/>
        <w:jc w:val="both"/>
      </w:pPr>
      <w:r>
        <w:rPr>
          <w:rFonts w:ascii="Times New Roman"/>
          <w:b w:val="false"/>
          <w:i w:val="false"/>
          <w:color w:val="000000"/>
          <w:sz w:val="28"/>
        </w:rPr>
        <w:t>
      Ш.Берсиев көшесі №2, 4, 6, 10, 12, 14, 16, 20, 20 А, 22, 24, 26, 30, 32, 38, 40;</w:t>
      </w:r>
    </w:p>
    <w:p>
      <w:pPr>
        <w:spacing w:after="0"/>
        <w:ind w:left="0"/>
        <w:jc w:val="both"/>
      </w:pPr>
      <w:r>
        <w:rPr>
          <w:rFonts w:ascii="Times New Roman"/>
          <w:b w:val="false"/>
          <w:i w:val="false"/>
          <w:color w:val="000000"/>
          <w:sz w:val="28"/>
        </w:rPr>
        <w:t>
      Ж.Кереев көшесі №1, 5, 7, 9, 9 У, 13, 15;</w:t>
      </w:r>
    </w:p>
    <w:p>
      <w:pPr>
        <w:spacing w:after="0"/>
        <w:ind w:left="0"/>
        <w:jc w:val="both"/>
      </w:pPr>
      <w:r>
        <w:rPr>
          <w:rFonts w:ascii="Times New Roman"/>
          <w:b w:val="false"/>
          <w:i w:val="false"/>
          <w:color w:val="000000"/>
          <w:sz w:val="28"/>
        </w:rPr>
        <w:t>
      Ы.Алтынсарин көшесі № 2, 2 А, 3, 4, 5, 6, 7, 8, 9, 10, 11, 12, 13, 14, 15, 16, 17, 18, 19, 20, 21, 22, 23, 24, 26, 27, 28, 29, 30, 31, 32, 33, 36, 38;</w:t>
      </w:r>
    </w:p>
    <w:p>
      <w:pPr>
        <w:spacing w:after="0"/>
        <w:ind w:left="0"/>
        <w:jc w:val="both"/>
      </w:pPr>
      <w:r>
        <w:rPr>
          <w:rFonts w:ascii="Times New Roman"/>
          <w:b w:val="false"/>
          <w:i w:val="false"/>
          <w:color w:val="000000"/>
          <w:sz w:val="28"/>
        </w:rPr>
        <w:t>
      Ақтөбе көшесі № 2, 3, 4, 4 А, 5, 6/1, 6/2, 7, 7 А, 8/1, 8/2, 10 В, 11, 12, 12 А 13, 14 А, 15;</w:t>
      </w:r>
    </w:p>
    <w:p>
      <w:pPr>
        <w:spacing w:after="0"/>
        <w:ind w:left="0"/>
        <w:jc w:val="both"/>
      </w:pPr>
      <w:r>
        <w:rPr>
          <w:rFonts w:ascii="Times New Roman"/>
          <w:b w:val="false"/>
          <w:i w:val="false"/>
          <w:color w:val="000000"/>
          <w:sz w:val="28"/>
        </w:rPr>
        <w:t>
      Есет Батыр Көкіұлы көшесі №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