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79fc" w14:textId="1dd7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30 желтоқсандағы № 477 "2021-2023 жылдарға арналған Үшқұдық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14 сәуірдегі № 42 шешімі. Ақтөбе облысының Әділет департаментінде 2021 жылғы 16 сәуірде № 8242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30 желтоқсандағы № 477 2021-2023 жылдарға арналған Үшқұдық ауылдық округ бюджетін бекіту туралы" (нормативтік құқықтық актілерді мемлекеттік тіркеу тізілімінде № 7915 тіркелген, 2021 жылы 8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"25 244" сандары "25 432,7"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- "0" саны "-188,7"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- "0" саны "188,7"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"0" саны "188,7"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14 сәуірдегі № 42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